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87AE" w14:textId="39F96A48" w:rsidR="00D932A3" w:rsidRPr="00D932A3" w:rsidRDefault="00D932A3" w:rsidP="008B0136">
      <w:pPr>
        <w:jc w:val="center"/>
        <w:rPr>
          <w:rFonts w:ascii="Arial" w:hAnsi="Arial" w:cs="Arial"/>
          <w:b/>
          <w:color w:val="000000"/>
        </w:rPr>
      </w:pPr>
      <w:r w:rsidRPr="00D932A3">
        <w:rPr>
          <w:rFonts w:ascii="Arial" w:hAnsi="Arial" w:cs="Arial"/>
          <w:noProof/>
        </w:rPr>
        <w:drawing>
          <wp:inline distT="0" distB="0" distL="0" distR="0" wp14:anchorId="61BFEAAB" wp14:editId="1145C7AF">
            <wp:extent cx="3469640" cy="1090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09D521C6" w14:textId="77777777" w:rsidR="00D932A3" w:rsidRPr="00D932A3" w:rsidRDefault="00D932A3" w:rsidP="00356B34">
      <w:pPr>
        <w:rPr>
          <w:rFonts w:ascii="Arial" w:hAnsi="Arial" w:cs="Arial"/>
          <w:b/>
          <w:color w:val="000000"/>
        </w:rPr>
      </w:pPr>
    </w:p>
    <w:p w14:paraId="34B0858E" w14:textId="77777777" w:rsidR="00D932A3" w:rsidRPr="00D932A3" w:rsidRDefault="00D932A3" w:rsidP="00356B34">
      <w:pPr>
        <w:rPr>
          <w:rFonts w:ascii="Arial" w:hAnsi="Arial" w:cs="Arial"/>
          <w:b/>
          <w:color w:val="000000"/>
        </w:rPr>
      </w:pPr>
    </w:p>
    <w:p w14:paraId="64ADF53B" w14:textId="35E531B4" w:rsidR="00356B34" w:rsidRPr="00D932A3" w:rsidRDefault="00CD169B" w:rsidP="00D45D3C">
      <w:pPr>
        <w:jc w:val="center"/>
        <w:rPr>
          <w:rFonts w:ascii="Arial" w:eastAsia="Times New Roman" w:hAnsi="Arial" w:cs="Arial"/>
          <w:b/>
          <w:color w:val="000000"/>
        </w:rPr>
      </w:pPr>
      <w:r w:rsidRPr="00D932A3">
        <w:rPr>
          <w:rFonts w:ascii="Arial" w:hAnsi="Arial" w:cs="Arial"/>
          <w:b/>
          <w:color w:val="000000"/>
        </w:rPr>
        <w:t>Clacks 201</w:t>
      </w:r>
      <w:r w:rsidR="00A95EB9" w:rsidRPr="00D932A3">
        <w:rPr>
          <w:rFonts w:ascii="Arial" w:hAnsi="Arial" w:cs="Arial"/>
          <w:b/>
          <w:color w:val="000000"/>
        </w:rPr>
        <w:t>9</w:t>
      </w:r>
      <w:r w:rsidRPr="00D932A3">
        <w:rPr>
          <w:rFonts w:ascii="Arial" w:hAnsi="Arial" w:cs="Arial"/>
          <w:b/>
          <w:color w:val="000000"/>
        </w:rPr>
        <w:t xml:space="preserve"> Business Awards </w:t>
      </w:r>
      <w:r w:rsidR="00356B34" w:rsidRPr="00D932A3">
        <w:rPr>
          <w:rFonts w:ascii="Arial" w:hAnsi="Arial" w:cs="Arial"/>
          <w:b/>
          <w:color w:val="000000"/>
        </w:rPr>
        <w:t>Nomination Form</w:t>
      </w:r>
    </w:p>
    <w:p w14:paraId="00A5B460" w14:textId="77777777" w:rsidR="00356B34" w:rsidRPr="00D932A3" w:rsidRDefault="00356B34" w:rsidP="00356B34">
      <w:pPr>
        <w:shd w:val="clear" w:color="auto" w:fill="FFFFFF"/>
        <w:spacing w:line="400" w:lineRule="atLeast"/>
        <w:rPr>
          <w:rFonts w:ascii="Arial" w:eastAsia="Times New Roman" w:hAnsi="Arial" w:cs="Arial"/>
          <w:color w:val="000000"/>
        </w:rPr>
      </w:pPr>
    </w:p>
    <w:p w14:paraId="20BB1A00" w14:textId="77777777" w:rsidR="00A95EB9" w:rsidRPr="00D932A3" w:rsidRDefault="00A95EB9" w:rsidP="00A95EB9">
      <w:pPr>
        <w:pStyle w:val="Heading1"/>
        <w:rPr>
          <w:rFonts w:ascii="Arial" w:hAnsi="Arial" w:cs="Arial"/>
          <w:color w:val="000000"/>
          <w:sz w:val="24"/>
          <w:szCs w:val="24"/>
        </w:rPr>
      </w:pPr>
      <w:r w:rsidRPr="00D932A3">
        <w:rPr>
          <w:rFonts w:ascii="Arial" w:hAnsi="Arial" w:cs="Arial"/>
          <w:color w:val="000000"/>
          <w:sz w:val="24"/>
          <w:szCs w:val="24"/>
        </w:rPr>
        <w:t>Nomination Process</w:t>
      </w:r>
    </w:p>
    <w:p w14:paraId="44E140AD" w14:textId="7A8BA5FE" w:rsidR="00A95EB9" w:rsidRPr="00D932A3" w:rsidRDefault="00A95EB9" w:rsidP="008B0136">
      <w:pPr>
        <w:spacing w:line="360" w:lineRule="auto"/>
        <w:rPr>
          <w:rFonts w:ascii="Arial" w:hAnsi="Arial" w:cs="Arial"/>
          <w:color w:val="000000"/>
        </w:rPr>
      </w:pPr>
      <w:r w:rsidRPr="00D932A3">
        <w:rPr>
          <w:rFonts w:ascii="Arial" w:hAnsi="Arial" w:cs="Arial"/>
          <w:color w:val="000000"/>
        </w:rPr>
        <w:t xml:space="preserve">Please browse through the award categories, read the criteria and submit your nomination for this year's Clacks 2019 Business Awards.  </w:t>
      </w:r>
    </w:p>
    <w:p w14:paraId="107AFC0D" w14:textId="77777777" w:rsidR="00A95EB9" w:rsidRPr="00D932A3" w:rsidRDefault="00A95EB9" w:rsidP="008B0136">
      <w:pPr>
        <w:spacing w:line="360" w:lineRule="auto"/>
        <w:rPr>
          <w:rFonts w:ascii="Arial" w:hAnsi="Arial" w:cs="Arial"/>
          <w:color w:val="000000"/>
        </w:rPr>
      </w:pPr>
    </w:p>
    <w:p w14:paraId="592431F9" w14:textId="2567CBD0" w:rsidR="00A95EB9" w:rsidRPr="00D932A3" w:rsidRDefault="00A95EB9" w:rsidP="008B0136">
      <w:pPr>
        <w:spacing w:line="360" w:lineRule="auto"/>
        <w:rPr>
          <w:rFonts w:ascii="Arial" w:hAnsi="Arial" w:cs="Arial"/>
          <w:color w:val="000000"/>
        </w:rPr>
      </w:pPr>
      <w:r w:rsidRPr="00D932A3">
        <w:rPr>
          <w:rFonts w:ascii="Arial" w:hAnsi="Arial" w:cs="Arial"/>
          <w:color w:val="000000"/>
        </w:rPr>
        <w:t>Make sure your contact details are correct, please do take time to consider your answers before submitting the online application. Provide as much information as possible to give you the best possible chance of winning! All information supplied will be treated in the strictest confidence and used only by the judges for the purpose of selecting the winner of each award category.</w:t>
      </w:r>
    </w:p>
    <w:p w14:paraId="5C9E0096" w14:textId="77777777" w:rsidR="00A95EB9" w:rsidRPr="00D932A3" w:rsidRDefault="00A95EB9" w:rsidP="00A95EB9">
      <w:pPr>
        <w:rPr>
          <w:rFonts w:ascii="Arial" w:hAnsi="Arial" w:cs="Arial"/>
          <w:color w:val="000000"/>
        </w:rPr>
      </w:pPr>
    </w:p>
    <w:p w14:paraId="3489603F" w14:textId="77777777"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b/>
          <w:bCs/>
          <w:color w:val="000000"/>
        </w:rPr>
        <w:t>Step 1: Confirm you meet the eligibility criteria below:</w:t>
      </w:r>
    </w:p>
    <w:p w14:paraId="153E1DFE" w14:textId="77777777" w:rsidR="00A95EB9" w:rsidRPr="00D932A3" w:rsidRDefault="00A95EB9" w:rsidP="00A95EB9">
      <w:pPr>
        <w:pStyle w:val="NormalWeb"/>
        <w:shd w:val="clear" w:color="auto" w:fill="FFFFFF"/>
        <w:spacing w:before="0" w:after="300" w:line="450" w:lineRule="atLeast"/>
        <w:rPr>
          <w:rFonts w:ascii="Arial" w:hAnsi="Arial" w:cs="Arial"/>
          <w:b/>
          <w:bCs/>
          <w:color w:val="000000"/>
        </w:rPr>
      </w:pPr>
      <w:r w:rsidRPr="00D932A3">
        <w:rPr>
          <w:rFonts w:ascii="Arial" w:hAnsi="Arial" w:cs="Arial"/>
          <w:color w:val="000000"/>
        </w:rPr>
        <w:t>•To be eligible, all entries must complete an online application.</w:t>
      </w:r>
      <w:r w:rsidRPr="00D932A3">
        <w:rPr>
          <w:rFonts w:ascii="Arial" w:hAnsi="Arial" w:cs="Arial"/>
          <w:color w:val="000000"/>
        </w:rPr>
        <w:br/>
        <w:t>• Anyone can nominate a company or individual or you can nominate your own business.</w:t>
      </w:r>
      <w:r w:rsidRPr="00D932A3">
        <w:rPr>
          <w:rFonts w:ascii="Arial" w:hAnsi="Arial" w:cs="Arial"/>
          <w:color w:val="000000"/>
        </w:rPr>
        <w:br/>
        <w:t>• All nominations entered into the awards must be affiliated to a business based in Clackmannanshire.</w:t>
      </w:r>
      <w:r w:rsidRPr="00D932A3">
        <w:rPr>
          <w:rFonts w:ascii="Arial" w:hAnsi="Arial" w:cs="Arial"/>
          <w:color w:val="000000"/>
        </w:rPr>
        <w:br/>
        <w:t>• Companies can be of any size, but must demonstrate success in terms of end results in relation to the criteria.</w:t>
      </w:r>
    </w:p>
    <w:p w14:paraId="0B11493B" w14:textId="77777777"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b/>
          <w:bCs/>
          <w:color w:val="000000"/>
        </w:rPr>
        <w:t>Step 2: Guidelines for completing your entry</w:t>
      </w:r>
    </w:p>
    <w:p w14:paraId="31331980" w14:textId="3AF35F80" w:rsidR="00A95EB9" w:rsidRPr="00D932A3" w:rsidRDefault="00A95EB9" w:rsidP="00A95EB9">
      <w:pPr>
        <w:pStyle w:val="NormalWeb"/>
        <w:shd w:val="clear" w:color="auto" w:fill="FFFFFF"/>
        <w:spacing w:before="0" w:after="300" w:line="450" w:lineRule="atLeast"/>
        <w:rPr>
          <w:rFonts w:ascii="Arial" w:hAnsi="Arial" w:cs="Arial"/>
          <w:b/>
          <w:color w:val="000000"/>
        </w:rPr>
      </w:pPr>
      <w:r w:rsidRPr="00D932A3">
        <w:rPr>
          <w:rFonts w:ascii="Arial" w:hAnsi="Arial" w:cs="Arial"/>
          <w:color w:val="000000"/>
        </w:rPr>
        <w:t>•</w:t>
      </w:r>
      <w:r w:rsidRPr="00D932A3">
        <w:rPr>
          <w:rStyle w:val="apple-converted-space"/>
          <w:rFonts w:ascii="Arial" w:eastAsia="SimSun" w:hAnsi="Arial" w:cs="Arial"/>
          <w:color w:val="000000"/>
        </w:rPr>
        <w:t> </w:t>
      </w:r>
      <w:r w:rsidRPr="00D932A3">
        <w:rPr>
          <w:rFonts w:ascii="Arial" w:hAnsi="Arial" w:cs="Arial"/>
          <w:color w:val="000000"/>
        </w:rPr>
        <w:t>It is important that your entry is clear, concise and shows how you meet the category criteria as this is the basis on which you will be judged.</w:t>
      </w:r>
      <w:r w:rsidR="008B0136">
        <w:rPr>
          <w:rFonts w:ascii="Arial" w:hAnsi="Arial" w:cs="Arial"/>
          <w:color w:val="000000"/>
        </w:rPr>
        <w:t xml:space="preserve"> The criteria can be found at the bottom of the entry form.</w:t>
      </w:r>
      <w:r w:rsidRPr="00D932A3">
        <w:rPr>
          <w:rFonts w:ascii="Arial" w:hAnsi="Arial" w:cs="Arial"/>
          <w:color w:val="000000"/>
        </w:rPr>
        <w:br/>
        <w:t xml:space="preserve">• You must include the name of the company, individual or company, including job </w:t>
      </w:r>
      <w:r w:rsidRPr="00D932A3">
        <w:rPr>
          <w:rFonts w:ascii="Arial" w:hAnsi="Arial" w:cs="Arial"/>
          <w:color w:val="000000"/>
        </w:rPr>
        <w:lastRenderedPageBreak/>
        <w:t>titles, where appropriate.</w:t>
      </w:r>
      <w:r w:rsidRPr="00D932A3">
        <w:rPr>
          <w:rFonts w:ascii="Arial" w:hAnsi="Arial" w:cs="Arial"/>
          <w:color w:val="000000"/>
        </w:rPr>
        <w:br/>
        <w:t>• The Awards are FREE to enter</w:t>
      </w:r>
      <w:r w:rsidR="00D932A3" w:rsidRPr="00D932A3">
        <w:rPr>
          <w:rFonts w:ascii="Arial" w:hAnsi="Arial" w:cs="Arial"/>
          <w:color w:val="000000"/>
        </w:rPr>
        <w:t xml:space="preserve"> and</w:t>
      </w:r>
      <w:r w:rsidRPr="00D932A3">
        <w:rPr>
          <w:rFonts w:ascii="Arial" w:hAnsi="Arial" w:cs="Arial"/>
          <w:color w:val="000000"/>
        </w:rPr>
        <w:t xml:space="preserve"> you may submit multiple entries in more than one category.</w:t>
      </w:r>
      <w:r w:rsidRPr="00D932A3">
        <w:rPr>
          <w:rFonts w:ascii="Arial" w:hAnsi="Arial" w:cs="Arial"/>
          <w:color w:val="000000"/>
        </w:rPr>
        <w:br/>
        <w:t>• Please note the judges’ decision is final and no correspondence will be entered into.</w:t>
      </w:r>
    </w:p>
    <w:p w14:paraId="10661EC4" w14:textId="77777777"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b/>
          <w:color w:val="000000"/>
        </w:rPr>
        <w:t>Step 3: Shortlist and Judging</w:t>
      </w:r>
    </w:p>
    <w:p w14:paraId="38B701D2" w14:textId="77777777" w:rsidR="00A95EB9" w:rsidRPr="00D932A3" w:rsidRDefault="00A95EB9" w:rsidP="00A95EB9">
      <w:pPr>
        <w:numPr>
          <w:ilvl w:val="0"/>
          <w:numId w:val="4"/>
        </w:numPr>
        <w:rPr>
          <w:rFonts w:ascii="Arial" w:hAnsi="Arial" w:cs="Arial"/>
          <w:color w:val="000000"/>
        </w:rPr>
      </w:pPr>
      <w:r w:rsidRPr="00D932A3">
        <w:rPr>
          <w:rFonts w:ascii="Arial" w:hAnsi="Arial" w:cs="Arial"/>
          <w:color w:val="000000"/>
        </w:rPr>
        <w:t>All nominations will be reviewed by the independent judging panel to create a shortlist.</w:t>
      </w:r>
    </w:p>
    <w:p w14:paraId="5FCDAD1A" w14:textId="77777777" w:rsidR="00A95EB9" w:rsidRPr="00D932A3" w:rsidRDefault="00A95EB9" w:rsidP="00A95EB9">
      <w:pPr>
        <w:numPr>
          <w:ilvl w:val="0"/>
          <w:numId w:val="4"/>
        </w:numPr>
        <w:rPr>
          <w:rFonts w:ascii="Arial" w:hAnsi="Arial" w:cs="Arial"/>
          <w:color w:val="000000"/>
        </w:rPr>
      </w:pPr>
      <w:r w:rsidRPr="00D932A3">
        <w:rPr>
          <w:rFonts w:ascii="Arial" w:hAnsi="Arial" w:cs="Arial"/>
          <w:color w:val="000000"/>
        </w:rPr>
        <w:t>At this stage the judging panel will make their final decisions.</w:t>
      </w:r>
    </w:p>
    <w:p w14:paraId="2926DE01" w14:textId="77777777" w:rsidR="002228CD" w:rsidRDefault="002228CD" w:rsidP="00A95EB9">
      <w:pPr>
        <w:pStyle w:val="NormalWeb"/>
        <w:shd w:val="clear" w:color="auto" w:fill="FFFFFF"/>
        <w:spacing w:before="0" w:after="300" w:line="450" w:lineRule="atLeast"/>
        <w:rPr>
          <w:rFonts w:ascii="Arial" w:hAnsi="Arial" w:cs="Arial"/>
          <w:color w:val="000000"/>
        </w:rPr>
      </w:pPr>
    </w:p>
    <w:p w14:paraId="15D03FBD" w14:textId="13185FFB"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color w:val="000000"/>
        </w:rPr>
        <w:t>If you have any questions regarding submitting an entry please contact Nina Holmes on 0141 302 6036 or nina.holmes@newsquest.co.uk</w:t>
      </w:r>
    </w:p>
    <w:p w14:paraId="48152607" w14:textId="77777777" w:rsidR="00D45D3C" w:rsidRDefault="00D45D3C" w:rsidP="00356B34">
      <w:pPr>
        <w:rPr>
          <w:rFonts w:ascii="Arial" w:hAnsi="Arial" w:cs="Arial"/>
          <w:b/>
          <w:color w:val="000000"/>
        </w:rPr>
      </w:pPr>
    </w:p>
    <w:p w14:paraId="2E0E1C89" w14:textId="77777777" w:rsidR="008B0136" w:rsidRDefault="008B0136" w:rsidP="00356B34">
      <w:pPr>
        <w:rPr>
          <w:rFonts w:ascii="Arial" w:hAnsi="Arial" w:cs="Arial"/>
          <w:b/>
          <w:color w:val="000000"/>
        </w:rPr>
      </w:pPr>
    </w:p>
    <w:p w14:paraId="603144F3" w14:textId="77777777" w:rsidR="008B0136" w:rsidRDefault="008B0136" w:rsidP="00356B34">
      <w:pPr>
        <w:rPr>
          <w:rFonts w:ascii="Arial" w:hAnsi="Arial" w:cs="Arial"/>
          <w:b/>
          <w:color w:val="000000"/>
        </w:rPr>
      </w:pPr>
    </w:p>
    <w:p w14:paraId="6F6CD77F" w14:textId="77777777" w:rsidR="008B0136" w:rsidRDefault="008B0136" w:rsidP="00356B34">
      <w:pPr>
        <w:rPr>
          <w:rFonts w:ascii="Arial" w:hAnsi="Arial" w:cs="Arial"/>
          <w:b/>
          <w:color w:val="000000"/>
        </w:rPr>
      </w:pPr>
    </w:p>
    <w:p w14:paraId="7602DF06" w14:textId="77777777" w:rsidR="008B0136" w:rsidRDefault="008B0136" w:rsidP="00356B34">
      <w:pPr>
        <w:rPr>
          <w:rFonts w:ascii="Arial" w:hAnsi="Arial" w:cs="Arial"/>
          <w:b/>
          <w:color w:val="000000"/>
        </w:rPr>
      </w:pPr>
    </w:p>
    <w:p w14:paraId="25729A52" w14:textId="77777777" w:rsidR="008B0136" w:rsidRDefault="008B0136" w:rsidP="00356B34">
      <w:pPr>
        <w:rPr>
          <w:rFonts w:ascii="Arial" w:hAnsi="Arial" w:cs="Arial"/>
          <w:b/>
          <w:color w:val="000000"/>
        </w:rPr>
      </w:pPr>
    </w:p>
    <w:p w14:paraId="1511CB17" w14:textId="77777777" w:rsidR="008B0136" w:rsidRDefault="008B0136" w:rsidP="00356B34">
      <w:pPr>
        <w:rPr>
          <w:rFonts w:ascii="Arial" w:hAnsi="Arial" w:cs="Arial"/>
          <w:b/>
          <w:color w:val="000000"/>
        </w:rPr>
      </w:pPr>
    </w:p>
    <w:p w14:paraId="77937A3B" w14:textId="77777777" w:rsidR="008B0136" w:rsidRDefault="008B0136" w:rsidP="00356B34">
      <w:pPr>
        <w:rPr>
          <w:rFonts w:ascii="Arial" w:hAnsi="Arial" w:cs="Arial"/>
          <w:b/>
          <w:color w:val="000000"/>
        </w:rPr>
      </w:pPr>
    </w:p>
    <w:p w14:paraId="77A4DD83" w14:textId="77777777" w:rsidR="008B0136" w:rsidRDefault="008B0136" w:rsidP="00356B34">
      <w:pPr>
        <w:rPr>
          <w:rFonts w:ascii="Arial" w:hAnsi="Arial" w:cs="Arial"/>
          <w:b/>
          <w:color w:val="000000"/>
        </w:rPr>
      </w:pPr>
    </w:p>
    <w:p w14:paraId="55BD5F91" w14:textId="77777777" w:rsidR="008B0136" w:rsidRDefault="008B0136" w:rsidP="00356B34">
      <w:pPr>
        <w:rPr>
          <w:rFonts w:ascii="Arial" w:hAnsi="Arial" w:cs="Arial"/>
          <w:b/>
          <w:color w:val="000000"/>
        </w:rPr>
      </w:pPr>
    </w:p>
    <w:p w14:paraId="1964212C" w14:textId="77777777" w:rsidR="008B0136" w:rsidRDefault="008B0136" w:rsidP="00356B34">
      <w:pPr>
        <w:rPr>
          <w:rFonts w:ascii="Arial" w:hAnsi="Arial" w:cs="Arial"/>
          <w:b/>
          <w:color w:val="000000"/>
        </w:rPr>
      </w:pPr>
    </w:p>
    <w:p w14:paraId="4B966D82" w14:textId="77777777" w:rsidR="008B0136" w:rsidRDefault="008B0136" w:rsidP="00356B34">
      <w:pPr>
        <w:rPr>
          <w:rFonts w:ascii="Arial" w:hAnsi="Arial" w:cs="Arial"/>
          <w:b/>
          <w:color w:val="000000"/>
        </w:rPr>
      </w:pPr>
    </w:p>
    <w:p w14:paraId="0017504A" w14:textId="77777777" w:rsidR="008B0136" w:rsidRDefault="008B0136" w:rsidP="00356B34">
      <w:pPr>
        <w:rPr>
          <w:rFonts w:ascii="Arial" w:hAnsi="Arial" w:cs="Arial"/>
          <w:b/>
          <w:color w:val="000000"/>
        </w:rPr>
      </w:pPr>
    </w:p>
    <w:p w14:paraId="6FEB51B1" w14:textId="77777777" w:rsidR="008B0136" w:rsidRDefault="008B0136" w:rsidP="00356B34">
      <w:pPr>
        <w:rPr>
          <w:rFonts w:ascii="Arial" w:hAnsi="Arial" w:cs="Arial"/>
          <w:b/>
          <w:color w:val="000000"/>
        </w:rPr>
      </w:pPr>
    </w:p>
    <w:p w14:paraId="5E779680" w14:textId="77777777" w:rsidR="008B0136" w:rsidRDefault="008B0136" w:rsidP="00356B34">
      <w:pPr>
        <w:rPr>
          <w:rFonts w:ascii="Arial" w:hAnsi="Arial" w:cs="Arial"/>
          <w:b/>
          <w:color w:val="000000"/>
        </w:rPr>
      </w:pPr>
    </w:p>
    <w:p w14:paraId="17899E07" w14:textId="77777777" w:rsidR="008B0136" w:rsidRDefault="008B0136" w:rsidP="00356B34">
      <w:pPr>
        <w:rPr>
          <w:rFonts w:ascii="Arial" w:hAnsi="Arial" w:cs="Arial"/>
          <w:b/>
          <w:color w:val="000000"/>
        </w:rPr>
      </w:pPr>
    </w:p>
    <w:p w14:paraId="73F114F0" w14:textId="77777777" w:rsidR="008B0136" w:rsidRDefault="008B0136" w:rsidP="00356B34">
      <w:pPr>
        <w:rPr>
          <w:rFonts w:ascii="Arial" w:hAnsi="Arial" w:cs="Arial"/>
          <w:b/>
          <w:color w:val="000000"/>
        </w:rPr>
      </w:pPr>
    </w:p>
    <w:p w14:paraId="2E93F48F" w14:textId="77777777" w:rsidR="008B0136" w:rsidRDefault="008B0136" w:rsidP="00356B34">
      <w:pPr>
        <w:rPr>
          <w:rFonts w:ascii="Arial" w:hAnsi="Arial" w:cs="Arial"/>
          <w:b/>
          <w:color w:val="000000"/>
        </w:rPr>
      </w:pPr>
    </w:p>
    <w:p w14:paraId="6549BAA3" w14:textId="77777777" w:rsidR="008B0136" w:rsidRDefault="008B0136" w:rsidP="00356B34">
      <w:pPr>
        <w:rPr>
          <w:rFonts w:ascii="Arial" w:hAnsi="Arial" w:cs="Arial"/>
          <w:b/>
          <w:color w:val="000000"/>
        </w:rPr>
      </w:pPr>
    </w:p>
    <w:p w14:paraId="3B86BDB0" w14:textId="77777777" w:rsidR="008B0136" w:rsidRDefault="008B0136" w:rsidP="00356B34">
      <w:pPr>
        <w:rPr>
          <w:rFonts w:ascii="Arial" w:hAnsi="Arial" w:cs="Arial"/>
          <w:b/>
          <w:color w:val="000000"/>
        </w:rPr>
      </w:pPr>
    </w:p>
    <w:p w14:paraId="05C06C1F" w14:textId="77777777" w:rsidR="008B0136" w:rsidRDefault="008B0136" w:rsidP="00356B34">
      <w:pPr>
        <w:rPr>
          <w:rFonts w:ascii="Arial" w:hAnsi="Arial" w:cs="Arial"/>
          <w:b/>
          <w:color w:val="000000"/>
        </w:rPr>
      </w:pPr>
    </w:p>
    <w:p w14:paraId="2C485D78" w14:textId="77777777" w:rsidR="008B0136" w:rsidRDefault="008B0136" w:rsidP="00356B34">
      <w:pPr>
        <w:rPr>
          <w:rFonts w:ascii="Arial" w:hAnsi="Arial" w:cs="Arial"/>
          <w:b/>
          <w:color w:val="000000"/>
        </w:rPr>
      </w:pPr>
    </w:p>
    <w:p w14:paraId="1D351C54" w14:textId="77777777" w:rsidR="008B0136" w:rsidRDefault="008B0136" w:rsidP="00356B34">
      <w:pPr>
        <w:rPr>
          <w:rFonts w:ascii="Arial" w:hAnsi="Arial" w:cs="Arial"/>
          <w:b/>
          <w:color w:val="000000"/>
        </w:rPr>
      </w:pPr>
    </w:p>
    <w:p w14:paraId="3C24681E" w14:textId="77777777" w:rsidR="008B0136" w:rsidRDefault="008B0136" w:rsidP="00356B34">
      <w:pPr>
        <w:rPr>
          <w:rFonts w:ascii="Arial" w:hAnsi="Arial" w:cs="Arial"/>
          <w:b/>
          <w:color w:val="000000"/>
        </w:rPr>
      </w:pPr>
    </w:p>
    <w:p w14:paraId="36877174" w14:textId="77777777" w:rsidR="008B0136" w:rsidRDefault="008B0136" w:rsidP="00356B34">
      <w:pPr>
        <w:rPr>
          <w:rFonts w:ascii="Arial" w:hAnsi="Arial" w:cs="Arial"/>
          <w:b/>
          <w:color w:val="000000"/>
        </w:rPr>
      </w:pPr>
    </w:p>
    <w:p w14:paraId="0BB544E6" w14:textId="77777777" w:rsidR="008B0136" w:rsidRDefault="008B0136" w:rsidP="00356B34">
      <w:pPr>
        <w:rPr>
          <w:rFonts w:ascii="Arial" w:hAnsi="Arial" w:cs="Arial"/>
          <w:b/>
          <w:color w:val="000000"/>
        </w:rPr>
      </w:pPr>
    </w:p>
    <w:p w14:paraId="3D6C3851" w14:textId="77777777" w:rsidR="008B0136" w:rsidRDefault="008B0136" w:rsidP="00356B34">
      <w:pPr>
        <w:rPr>
          <w:rFonts w:ascii="Arial" w:hAnsi="Arial" w:cs="Arial"/>
          <w:b/>
          <w:color w:val="000000"/>
        </w:rPr>
      </w:pPr>
    </w:p>
    <w:p w14:paraId="11D4CEB0" w14:textId="77777777" w:rsidR="008B0136" w:rsidRDefault="008B0136" w:rsidP="00356B34">
      <w:pPr>
        <w:rPr>
          <w:rFonts w:ascii="Arial" w:hAnsi="Arial" w:cs="Arial"/>
          <w:b/>
          <w:color w:val="000000"/>
        </w:rPr>
      </w:pPr>
    </w:p>
    <w:p w14:paraId="320CC17F" w14:textId="77777777" w:rsidR="008B0136" w:rsidRDefault="008B0136" w:rsidP="00356B34">
      <w:pPr>
        <w:rPr>
          <w:rFonts w:ascii="Arial" w:hAnsi="Arial" w:cs="Arial"/>
          <w:b/>
          <w:color w:val="000000"/>
        </w:rPr>
      </w:pPr>
    </w:p>
    <w:p w14:paraId="395A4CEB" w14:textId="2B99C4AE" w:rsidR="008B0136" w:rsidRDefault="008B0136" w:rsidP="008B0136">
      <w:pPr>
        <w:jc w:val="center"/>
        <w:rPr>
          <w:rFonts w:ascii="Arial" w:hAnsi="Arial" w:cs="Arial"/>
          <w:b/>
          <w:color w:val="000000"/>
        </w:rPr>
      </w:pPr>
      <w:r w:rsidRPr="00D932A3">
        <w:rPr>
          <w:rFonts w:ascii="Arial" w:hAnsi="Arial" w:cs="Arial"/>
          <w:noProof/>
        </w:rPr>
        <w:drawing>
          <wp:inline distT="0" distB="0" distL="0" distR="0" wp14:anchorId="00EB06A2" wp14:editId="536A2EFF">
            <wp:extent cx="3469640" cy="1090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451B168F" w14:textId="77777777" w:rsidR="008B0136" w:rsidRDefault="008B0136" w:rsidP="00356B34">
      <w:pPr>
        <w:rPr>
          <w:rFonts w:ascii="Arial" w:hAnsi="Arial" w:cs="Arial"/>
          <w:b/>
          <w:color w:val="000000"/>
        </w:rPr>
      </w:pPr>
    </w:p>
    <w:p w14:paraId="6FA88336" w14:textId="77777777" w:rsidR="008B0136" w:rsidRDefault="008B0136" w:rsidP="00356B34">
      <w:pPr>
        <w:rPr>
          <w:rFonts w:ascii="Arial" w:hAnsi="Arial" w:cs="Arial"/>
          <w:b/>
          <w:color w:val="000000"/>
        </w:rPr>
      </w:pPr>
    </w:p>
    <w:p w14:paraId="7CD25C45" w14:textId="35F0BDA7" w:rsidR="00D932A3" w:rsidRPr="00D932A3" w:rsidRDefault="00D932A3" w:rsidP="00356B34">
      <w:pPr>
        <w:rPr>
          <w:rFonts w:ascii="Arial" w:hAnsi="Arial" w:cs="Arial"/>
          <w:b/>
          <w:color w:val="000000"/>
        </w:rPr>
      </w:pPr>
      <w:r>
        <w:rPr>
          <w:rFonts w:ascii="Arial" w:hAnsi="Arial" w:cs="Arial"/>
          <w:b/>
          <w:color w:val="000000"/>
        </w:rPr>
        <w:t>Section 1: Choose your category</w:t>
      </w:r>
    </w:p>
    <w:p w14:paraId="5AB4D548" w14:textId="77777777" w:rsidR="00D932A3" w:rsidRDefault="00D932A3" w:rsidP="00356B34">
      <w:pPr>
        <w:rPr>
          <w:rFonts w:ascii="Arial" w:hAnsi="Arial" w:cs="Arial"/>
          <w:color w:val="000000"/>
        </w:rPr>
      </w:pPr>
    </w:p>
    <w:p w14:paraId="7B0C4CB8" w14:textId="39C89D9F" w:rsidR="00D932A3" w:rsidRPr="00D932A3" w:rsidRDefault="00D932A3" w:rsidP="00D932A3">
      <w:pPr>
        <w:ind w:left="360"/>
        <w:rPr>
          <w:rFonts w:ascii="Arial" w:hAnsi="Arial" w:cs="Arial"/>
          <w:bCs/>
          <w:color w:val="000000"/>
        </w:rPr>
      </w:pPr>
    </w:p>
    <w:tbl>
      <w:tblPr>
        <w:tblStyle w:val="TableGrid"/>
        <w:tblW w:w="0" w:type="auto"/>
        <w:tblInd w:w="-5" w:type="dxa"/>
        <w:tblLook w:val="04A0" w:firstRow="1" w:lastRow="0" w:firstColumn="1" w:lastColumn="0" w:noHBand="0" w:noVBand="1"/>
      </w:tblPr>
      <w:tblGrid>
        <w:gridCol w:w="4978"/>
        <w:gridCol w:w="4043"/>
      </w:tblGrid>
      <w:tr w:rsidR="00D932A3" w14:paraId="201640A9" w14:textId="77777777" w:rsidTr="00D932A3">
        <w:tc>
          <w:tcPr>
            <w:tcW w:w="4978" w:type="dxa"/>
            <w:shd w:val="clear" w:color="auto" w:fill="000000" w:themeFill="text1"/>
          </w:tcPr>
          <w:p w14:paraId="51FD7243" w14:textId="051DBB44" w:rsidR="00D932A3" w:rsidRPr="00D932A3" w:rsidRDefault="00D932A3" w:rsidP="00D932A3">
            <w:pPr>
              <w:jc w:val="center"/>
              <w:rPr>
                <w:rFonts w:ascii="Arial" w:hAnsi="Arial" w:cs="Arial"/>
                <w:bCs/>
                <w:color w:val="FFFFFF" w:themeColor="background1"/>
              </w:rPr>
            </w:pPr>
            <w:r w:rsidRPr="00D932A3">
              <w:rPr>
                <w:rFonts w:ascii="Arial" w:hAnsi="Arial" w:cs="Arial"/>
                <w:bCs/>
                <w:color w:val="FFFFFF" w:themeColor="background1"/>
              </w:rPr>
              <w:t>Category</w:t>
            </w:r>
          </w:p>
          <w:p w14:paraId="49D20AA9" w14:textId="12C2B098" w:rsidR="00D932A3" w:rsidRPr="00D932A3" w:rsidRDefault="00D932A3" w:rsidP="00D932A3">
            <w:pPr>
              <w:jc w:val="center"/>
              <w:rPr>
                <w:rFonts w:ascii="Arial" w:hAnsi="Arial" w:cs="Arial"/>
                <w:bCs/>
                <w:color w:val="FFFFFF" w:themeColor="background1"/>
              </w:rPr>
            </w:pPr>
          </w:p>
        </w:tc>
        <w:tc>
          <w:tcPr>
            <w:tcW w:w="4043" w:type="dxa"/>
            <w:shd w:val="clear" w:color="auto" w:fill="000000" w:themeFill="text1"/>
          </w:tcPr>
          <w:p w14:paraId="19EFD049" w14:textId="5F428F5B" w:rsidR="00D932A3" w:rsidRPr="00D932A3" w:rsidRDefault="00D932A3" w:rsidP="00D932A3">
            <w:pPr>
              <w:jc w:val="center"/>
              <w:rPr>
                <w:rFonts w:ascii="Arial" w:hAnsi="Arial" w:cs="Arial"/>
                <w:bCs/>
                <w:color w:val="FFFFFF" w:themeColor="background1"/>
              </w:rPr>
            </w:pPr>
            <w:r w:rsidRPr="00D932A3">
              <w:rPr>
                <w:rFonts w:ascii="Arial" w:hAnsi="Arial" w:cs="Arial"/>
                <w:bCs/>
                <w:color w:val="FFFFFF" w:themeColor="background1"/>
              </w:rPr>
              <w:t xml:space="preserve">Please put an </w:t>
            </w:r>
            <w:r w:rsidRPr="00D932A3">
              <w:rPr>
                <w:rFonts w:ascii="Arial" w:hAnsi="Arial" w:cs="Arial"/>
                <w:b/>
                <w:bCs/>
                <w:color w:val="FFFFFF" w:themeColor="background1"/>
              </w:rPr>
              <w:t>X</w:t>
            </w:r>
            <w:r w:rsidRPr="00D932A3">
              <w:rPr>
                <w:rFonts w:ascii="Arial" w:hAnsi="Arial" w:cs="Arial"/>
                <w:bCs/>
                <w:color w:val="FFFFFF" w:themeColor="background1"/>
              </w:rPr>
              <w:t xml:space="preserve"> beside your chosen category</w:t>
            </w:r>
          </w:p>
        </w:tc>
      </w:tr>
      <w:tr w:rsidR="00D932A3" w14:paraId="4BC969D9" w14:textId="77777777" w:rsidTr="00D932A3">
        <w:tc>
          <w:tcPr>
            <w:tcW w:w="4978" w:type="dxa"/>
          </w:tcPr>
          <w:p w14:paraId="749878DF" w14:textId="77777777" w:rsidR="00D932A3" w:rsidRDefault="00D932A3" w:rsidP="00D932A3">
            <w:pPr>
              <w:jc w:val="center"/>
              <w:rPr>
                <w:rFonts w:ascii="Arial" w:hAnsi="Arial" w:cs="Arial"/>
                <w:bCs/>
                <w:color w:val="000000"/>
              </w:rPr>
            </w:pPr>
            <w:r w:rsidRPr="00D932A3">
              <w:rPr>
                <w:rFonts w:ascii="Arial" w:hAnsi="Arial" w:cs="Arial"/>
                <w:bCs/>
                <w:color w:val="000000"/>
              </w:rPr>
              <w:t>Business of the Year Award</w:t>
            </w:r>
          </w:p>
          <w:p w14:paraId="10BB5975" w14:textId="77777777" w:rsidR="00D932A3" w:rsidRPr="00D932A3" w:rsidRDefault="00D932A3" w:rsidP="00D932A3">
            <w:pPr>
              <w:ind w:left="37"/>
              <w:jc w:val="center"/>
              <w:rPr>
                <w:rFonts w:ascii="Arial" w:hAnsi="Arial" w:cs="Arial"/>
                <w:bCs/>
                <w:color w:val="000000"/>
              </w:rPr>
            </w:pPr>
          </w:p>
        </w:tc>
        <w:tc>
          <w:tcPr>
            <w:tcW w:w="4043" w:type="dxa"/>
          </w:tcPr>
          <w:p w14:paraId="7E638A9B" w14:textId="77777777" w:rsidR="00D932A3" w:rsidRPr="00D932A3" w:rsidRDefault="00D932A3" w:rsidP="00D932A3">
            <w:pPr>
              <w:rPr>
                <w:rFonts w:ascii="Arial" w:hAnsi="Arial" w:cs="Arial"/>
                <w:bCs/>
                <w:color w:val="000000"/>
              </w:rPr>
            </w:pPr>
          </w:p>
        </w:tc>
      </w:tr>
      <w:tr w:rsidR="00D932A3" w14:paraId="3EB19024" w14:textId="77777777" w:rsidTr="00D932A3">
        <w:tc>
          <w:tcPr>
            <w:tcW w:w="4978" w:type="dxa"/>
          </w:tcPr>
          <w:p w14:paraId="1861EB17" w14:textId="51387B5F" w:rsidR="00D932A3" w:rsidRPr="00D932A3" w:rsidRDefault="00D932A3" w:rsidP="00D932A3">
            <w:pPr>
              <w:ind w:left="37"/>
              <w:jc w:val="center"/>
              <w:rPr>
                <w:rFonts w:ascii="Arial" w:hAnsi="Arial" w:cs="Arial"/>
                <w:bCs/>
                <w:color w:val="000000"/>
              </w:rPr>
            </w:pPr>
            <w:r w:rsidRPr="00D932A3">
              <w:rPr>
                <w:rFonts w:ascii="Arial" w:hAnsi="Arial" w:cs="Arial"/>
                <w:bCs/>
                <w:color w:val="000000"/>
              </w:rPr>
              <w:t>Best Not-For-Profit Organisation Award</w:t>
            </w:r>
          </w:p>
          <w:p w14:paraId="08EE8852" w14:textId="77777777" w:rsidR="00D932A3" w:rsidRPr="00D932A3" w:rsidRDefault="00D932A3" w:rsidP="00D932A3">
            <w:pPr>
              <w:ind w:left="37"/>
              <w:jc w:val="center"/>
              <w:rPr>
                <w:rFonts w:ascii="Arial" w:hAnsi="Arial" w:cs="Arial"/>
                <w:bCs/>
                <w:color w:val="000000"/>
              </w:rPr>
            </w:pPr>
          </w:p>
        </w:tc>
        <w:tc>
          <w:tcPr>
            <w:tcW w:w="4043" w:type="dxa"/>
          </w:tcPr>
          <w:p w14:paraId="41F06723" w14:textId="77777777" w:rsidR="00D932A3" w:rsidRPr="00D932A3" w:rsidRDefault="00D932A3" w:rsidP="00D932A3">
            <w:pPr>
              <w:rPr>
                <w:rFonts w:ascii="Arial" w:hAnsi="Arial" w:cs="Arial"/>
                <w:bCs/>
                <w:color w:val="000000"/>
              </w:rPr>
            </w:pPr>
          </w:p>
        </w:tc>
      </w:tr>
      <w:tr w:rsidR="00D932A3" w14:paraId="7E8A5F6F" w14:textId="77777777" w:rsidTr="00D932A3">
        <w:tc>
          <w:tcPr>
            <w:tcW w:w="4978" w:type="dxa"/>
          </w:tcPr>
          <w:p w14:paraId="7F84905E"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Community Spirit Award</w:t>
            </w:r>
          </w:p>
          <w:p w14:paraId="3CF39A88" w14:textId="77777777" w:rsidR="00D932A3" w:rsidRPr="00D932A3" w:rsidRDefault="00D932A3" w:rsidP="00D932A3">
            <w:pPr>
              <w:ind w:left="37"/>
              <w:jc w:val="center"/>
              <w:rPr>
                <w:rFonts w:ascii="Arial" w:hAnsi="Arial" w:cs="Arial"/>
                <w:bCs/>
                <w:color w:val="000000"/>
              </w:rPr>
            </w:pPr>
          </w:p>
        </w:tc>
        <w:tc>
          <w:tcPr>
            <w:tcW w:w="4043" w:type="dxa"/>
          </w:tcPr>
          <w:p w14:paraId="687C2AFF" w14:textId="77777777" w:rsidR="00D932A3" w:rsidRPr="00D932A3" w:rsidRDefault="00D932A3" w:rsidP="00D932A3">
            <w:pPr>
              <w:rPr>
                <w:rFonts w:ascii="Arial" w:hAnsi="Arial" w:cs="Arial"/>
                <w:bCs/>
                <w:color w:val="000000"/>
              </w:rPr>
            </w:pPr>
          </w:p>
        </w:tc>
      </w:tr>
      <w:tr w:rsidR="00D932A3" w14:paraId="4C733AEF" w14:textId="77777777" w:rsidTr="00D932A3">
        <w:tc>
          <w:tcPr>
            <w:tcW w:w="4978" w:type="dxa"/>
          </w:tcPr>
          <w:p w14:paraId="1BA35D23" w14:textId="7EE1C127" w:rsidR="00D932A3" w:rsidRPr="00D932A3" w:rsidRDefault="00D932A3" w:rsidP="00D932A3">
            <w:pPr>
              <w:ind w:left="37"/>
              <w:jc w:val="center"/>
              <w:rPr>
                <w:rFonts w:ascii="Arial" w:hAnsi="Arial" w:cs="Arial"/>
                <w:bCs/>
                <w:color w:val="000000"/>
              </w:rPr>
            </w:pPr>
            <w:r w:rsidRPr="00D932A3">
              <w:rPr>
                <w:rFonts w:ascii="Arial" w:hAnsi="Arial" w:cs="Arial"/>
                <w:bCs/>
                <w:color w:val="000000"/>
              </w:rPr>
              <w:t>Embracing Digital Technology Award</w:t>
            </w:r>
          </w:p>
          <w:p w14:paraId="1D7C2D9F" w14:textId="77777777" w:rsidR="00D932A3" w:rsidRPr="00D932A3" w:rsidRDefault="00D932A3" w:rsidP="00D932A3">
            <w:pPr>
              <w:ind w:left="37"/>
              <w:jc w:val="center"/>
              <w:rPr>
                <w:rFonts w:ascii="Arial" w:hAnsi="Arial" w:cs="Arial"/>
                <w:bCs/>
                <w:color w:val="000000"/>
              </w:rPr>
            </w:pPr>
          </w:p>
        </w:tc>
        <w:tc>
          <w:tcPr>
            <w:tcW w:w="4043" w:type="dxa"/>
          </w:tcPr>
          <w:p w14:paraId="3FEEEFD3" w14:textId="77777777" w:rsidR="00D932A3" w:rsidRPr="00D932A3" w:rsidRDefault="00D932A3" w:rsidP="00D932A3">
            <w:pPr>
              <w:rPr>
                <w:rFonts w:ascii="Arial" w:hAnsi="Arial" w:cs="Arial"/>
                <w:bCs/>
                <w:color w:val="000000"/>
              </w:rPr>
            </w:pPr>
          </w:p>
        </w:tc>
      </w:tr>
      <w:tr w:rsidR="00D932A3" w14:paraId="2F60E840" w14:textId="77777777" w:rsidTr="00D932A3">
        <w:tc>
          <w:tcPr>
            <w:tcW w:w="4978" w:type="dxa"/>
          </w:tcPr>
          <w:p w14:paraId="6538CC46" w14:textId="35BBE69C" w:rsidR="00D932A3" w:rsidRPr="00D932A3" w:rsidRDefault="00D932A3" w:rsidP="00D932A3">
            <w:pPr>
              <w:ind w:left="37"/>
              <w:jc w:val="center"/>
              <w:rPr>
                <w:rFonts w:ascii="Arial" w:hAnsi="Arial" w:cs="Arial"/>
                <w:bCs/>
                <w:color w:val="000000"/>
              </w:rPr>
            </w:pPr>
            <w:r w:rsidRPr="00D932A3">
              <w:rPr>
                <w:rFonts w:ascii="Arial" w:hAnsi="Arial" w:cs="Arial"/>
                <w:bCs/>
                <w:color w:val="000000"/>
              </w:rPr>
              <w:t>Excellence in Customer Service Award</w:t>
            </w:r>
          </w:p>
          <w:p w14:paraId="7BA8AF06" w14:textId="77777777" w:rsidR="00D932A3" w:rsidRPr="00D932A3" w:rsidRDefault="00D932A3" w:rsidP="00D932A3">
            <w:pPr>
              <w:ind w:left="37"/>
              <w:jc w:val="center"/>
              <w:rPr>
                <w:rFonts w:ascii="Arial" w:hAnsi="Arial" w:cs="Arial"/>
                <w:bCs/>
                <w:color w:val="000000"/>
              </w:rPr>
            </w:pPr>
          </w:p>
        </w:tc>
        <w:tc>
          <w:tcPr>
            <w:tcW w:w="4043" w:type="dxa"/>
          </w:tcPr>
          <w:p w14:paraId="114F6EF8" w14:textId="77777777" w:rsidR="00D932A3" w:rsidRPr="00D932A3" w:rsidRDefault="00D932A3" w:rsidP="00D932A3">
            <w:pPr>
              <w:rPr>
                <w:rFonts w:ascii="Arial" w:hAnsi="Arial" w:cs="Arial"/>
                <w:bCs/>
                <w:color w:val="000000"/>
              </w:rPr>
            </w:pPr>
          </w:p>
        </w:tc>
      </w:tr>
      <w:tr w:rsidR="00D932A3" w14:paraId="2FF7E56B" w14:textId="77777777" w:rsidTr="00D932A3">
        <w:tc>
          <w:tcPr>
            <w:tcW w:w="4978" w:type="dxa"/>
          </w:tcPr>
          <w:p w14:paraId="4F017AFC" w14:textId="048AC8D1" w:rsidR="00D932A3" w:rsidRPr="00D932A3" w:rsidRDefault="00D932A3" w:rsidP="00D932A3">
            <w:pPr>
              <w:ind w:left="37"/>
              <w:jc w:val="center"/>
              <w:rPr>
                <w:rFonts w:ascii="Arial" w:hAnsi="Arial" w:cs="Arial"/>
                <w:bCs/>
                <w:color w:val="000000"/>
              </w:rPr>
            </w:pPr>
            <w:r w:rsidRPr="00D932A3">
              <w:rPr>
                <w:rFonts w:ascii="Arial" w:hAnsi="Arial" w:cs="Arial"/>
                <w:bCs/>
                <w:color w:val="000000"/>
              </w:rPr>
              <w:t>Most Promising New Business Award</w:t>
            </w:r>
          </w:p>
          <w:p w14:paraId="33BAB605" w14:textId="77777777" w:rsidR="00D932A3" w:rsidRPr="00D932A3" w:rsidRDefault="00D932A3" w:rsidP="00D932A3">
            <w:pPr>
              <w:ind w:left="37"/>
              <w:jc w:val="center"/>
              <w:rPr>
                <w:rFonts w:ascii="Arial" w:hAnsi="Arial" w:cs="Arial"/>
                <w:bCs/>
                <w:color w:val="000000"/>
              </w:rPr>
            </w:pPr>
          </w:p>
        </w:tc>
        <w:tc>
          <w:tcPr>
            <w:tcW w:w="4043" w:type="dxa"/>
          </w:tcPr>
          <w:p w14:paraId="1CE59E55" w14:textId="77777777" w:rsidR="00D932A3" w:rsidRPr="00D932A3" w:rsidRDefault="00D932A3" w:rsidP="00D932A3">
            <w:pPr>
              <w:rPr>
                <w:rFonts w:ascii="Arial" w:hAnsi="Arial" w:cs="Arial"/>
                <w:bCs/>
                <w:color w:val="000000"/>
              </w:rPr>
            </w:pPr>
          </w:p>
        </w:tc>
      </w:tr>
      <w:tr w:rsidR="00D932A3" w14:paraId="6D677C22" w14:textId="77777777" w:rsidTr="00D932A3">
        <w:tc>
          <w:tcPr>
            <w:tcW w:w="4978" w:type="dxa"/>
          </w:tcPr>
          <w:p w14:paraId="06D8026C" w14:textId="5B469ABE" w:rsidR="00D932A3" w:rsidRPr="00D932A3" w:rsidRDefault="00D932A3" w:rsidP="00D932A3">
            <w:pPr>
              <w:ind w:left="37"/>
              <w:jc w:val="center"/>
              <w:rPr>
                <w:rFonts w:ascii="Arial" w:hAnsi="Arial" w:cs="Arial"/>
                <w:bCs/>
                <w:color w:val="000000"/>
              </w:rPr>
            </w:pPr>
            <w:r w:rsidRPr="00D932A3">
              <w:rPr>
                <w:rFonts w:ascii="Arial" w:hAnsi="Arial" w:cs="Arial"/>
                <w:bCs/>
                <w:color w:val="000000"/>
              </w:rPr>
              <w:t>Success through Sustainability Award</w:t>
            </w:r>
          </w:p>
          <w:p w14:paraId="5428F8BC" w14:textId="77777777" w:rsidR="00D932A3" w:rsidRPr="00D932A3" w:rsidRDefault="00D932A3" w:rsidP="00D932A3">
            <w:pPr>
              <w:ind w:left="37"/>
              <w:jc w:val="center"/>
              <w:rPr>
                <w:rFonts w:ascii="Arial" w:hAnsi="Arial" w:cs="Arial"/>
                <w:bCs/>
                <w:color w:val="000000"/>
              </w:rPr>
            </w:pPr>
          </w:p>
        </w:tc>
        <w:tc>
          <w:tcPr>
            <w:tcW w:w="4043" w:type="dxa"/>
          </w:tcPr>
          <w:p w14:paraId="42DB2D59" w14:textId="77777777" w:rsidR="00D932A3" w:rsidRPr="00D932A3" w:rsidRDefault="00D932A3" w:rsidP="00D932A3">
            <w:pPr>
              <w:rPr>
                <w:rFonts w:ascii="Arial" w:hAnsi="Arial" w:cs="Arial"/>
                <w:bCs/>
                <w:color w:val="000000"/>
              </w:rPr>
            </w:pPr>
          </w:p>
        </w:tc>
      </w:tr>
      <w:tr w:rsidR="00D932A3" w14:paraId="0EA4106E" w14:textId="77777777" w:rsidTr="00D932A3">
        <w:tc>
          <w:tcPr>
            <w:tcW w:w="4978" w:type="dxa"/>
          </w:tcPr>
          <w:p w14:paraId="27E199CA"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Most Impressive Employee of the Year</w:t>
            </w:r>
          </w:p>
          <w:p w14:paraId="56ACBC27" w14:textId="58329EC8" w:rsidR="00D932A3" w:rsidRPr="00D932A3" w:rsidRDefault="00D932A3" w:rsidP="00D932A3">
            <w:pPr>
              <w:ind w:left="37"/>
              <w:jc w:val="center"/>
              <w:rPr>
                <w:rFonts w:ascii="Arial" w:hAnsi="Arial" w:cs="Arial"/>
                <w:bCs/>
                <w:color w:val="000000"/>
              </w:rPr>
            </w:pPr>
          </w:p>
        </w:tc>
        <w:tc>
          <w:tcPr>
            <w:tcW w:w="4043" w:type="dxa"/>
          </w:tcPr>
          <w:p w14:paraId="3BBAF70A" w14:textId="77777777" w:rsidR="00D932A3" w:rsidRPr="00D932A3" w:rsidRDefault="00D932A3" w:rsidP="00D932A3">
            <w:pPr>
              <w:rPr>
                <w:rFonts w:ascii="Arial" w:hAnsi="Arial" w:cs="Arial"/>
                <w:bCs/>
                <w:color w:val="000000"/>
              </w:rPr>
            </w:pPr>
          </w:p>
        </w:tc>
      </w:tr>
      <w:tr w:rsidR="00D932A3" w14:paraId="02D43D6F" w14:textId="77777777" w:rsidTr="00D932A3">
        <w:tc>
          <w:tcPr>
            <w:tcW w:w="4978" w:type="dxa"/>
          </w:tcPr>
          <w:p w14:paraId="14D5A8D6"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Family Business of the Year</w:t>
            </w:r>
          </w:p>
          <w:p w14:paraId="35FA4371" w14:textId="77777777" w:rsidR="00D932A3" w:rsidRPr="00D932A3" w:rsidRDefault="00D932A3" w:rsidP="00D932A3">
            <w:pPr>
              <w:ind w:left="37"/>
              <w:jc w:val="center"/>
              <w:rPr>
                <w:rFonts w:ascii="Arial" w:hAnsi="Arial" w:cs="Arial"/>
                <w:bCs/>
                <w:color w:val="000000"/>
              </w:rPr>
            </w:pPr>
          </w:p>
        </w:tc>
        <w:tc>
          <w:tcPr>
            <w:tcW w:w="4043" w:type="dxa"/>
          </w:tcPr>
          <w:p w14:paraId="5CFA2116" w14:textId="77777777" w:rsidR="00D932A3" w:rsidRPr="00D932A3" w:rsidRDefault="00D932A3" w:rsidP="00D932A3">
            <w:pPr>
              <w:rPr>
                <w:rFonts w:ascii="Arial" w:hAnsi="Arial" w:cs="Arial"/>
                <w:bCs/>
                <w:color w:val="000000"/>
              </w:rPr>
            </w:pPr>
          </w:p>
        </w:tc>
      </w:tr>
      <w:tr w:rsidR="00D932A3" w14:paraId="2A1951A5" w14:textId="77777777" w:rsidTr="00D932A3">
        <w:tc>
          <w:tcPr>
            <w:tcW w:w="4978" w:type="dxa"/>
          </w:tcPr>
          <w:p w14:paraId="63BAD409"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Apprenticeship Award</w:t>
            </w:r>
          </w:p>
          <w:p w14:paraId="014D0590" w14:textId="77777777" w:rsidR="00D932A3" w:rsidRPr="00D932A3" w:rsidRDefault="00D932A3" w:rsidP="00D932A3">
            <w:pPr>
              <w:ind w:left="37"/>
              <w:jc w:val="center"/>
              <w:rPr>
                <w:rFonts w:ascii="Arial" w:hAnsi="Arial" w:cs="Arial"/>
                <w:bCs/>
                <w:color w:val="000000"/>
              </w:rPr>
            </w:pPr>
          </w:p>
        </w:tc>
        <w:tc>
          <w:tcPr>
            <w:tcW w:w="4043" w:type="dxa"/>
          </w:tcPr>
          <w:p w14:paraId="02DB174B" w14:textId="77777777" w:rsidR="00D932A3" w:rsidRPr="00D932A3" w:rsidRDefault="00D932A3" w:rsidP="00D932A3">
            <w:pPr>
              <w:rPr>
                <w:rFonts w:ascii="Arial" w:hAnsi="Arial" w:cs="Arial"/>
                <w:bCs/>
                <w:color w:val="000000"/>
              </w:rPr>
            </w:pPr>
          </w:p>
        </w:tc>
      </w:tr>
    </w:tbl>
    <w:p w14:paraId="674DE32F" w14:textId="77777777" w:rsidR="00356B34" w:rsidRPr="00D932A3" w:rsidRDefault="00356B34" w:rsidP="00356B34">
      <w:pPr>
        <w:rPr>
          <w:rFonts w:ascii="Arial" w:hAnsi="Arial" w:cs="Arial"/>
          <w:color w:val="000000"/>
        </w:rPr>
      </w:pPr>
    </w:p>
    <w:p w14:paraId="4EB3BEF8" w14:textId="77777777" w:rsidR="00D932A3" w:rsidRDefault="00D932A3" w:rsidP="00356B34">
      <w:pPr>
        <w:rPr>
          <w:rFonts w:ascii="Arial" w:hAnsi="Arial" w:cs="Arial"/>
          <w:b/>
          <w:color w:val="000000"/>
        </w:rPr>
      </w:pPr>
    </w:p>
    <w:p w14:paraId="2ABAD5E9" w14:textId="77777777" w:rsidR="00D932A3" w:rsidRDefault="00D932A3" w:rsidP="00356B34">
      <w:pPr>
        <w:rPr>
          <w:rFonts w:ascii="Arial" w:hAnsi="Arial" w:cs="Arial"/>
          <w:b/>
          <w:color w:val="000000"/>
        </w:rPr>
      </w:pPr>
    </w:p>
    <w:p w14:paraId="75F1C0D7" w14:textId="77777777" w:rsidR="00D932A3" w:rsidRDefault="00D932A3" w:rsidP="00356B34">
      <w:pPr>
        <w:rPr>
          <w:rFonts w:ascii="Arial" w:hAnsi="Arial" w:cs="Arial"/>
          <w:b/>
          <w:color w:val="000000"/>
        </w:rPr>
      </w:pPr>
    </w:p>
    <w:p w14:paraId="0740369F" w14:textId="77777777" w:rsidR="00D932A3" w:rsidRDefault="00D932A3" w:rsidP="00356B34">
      <w:pPr>
        <w:rPr>
          <w:rFonts w:ascii="Arial" w:hAnsi="Arial" w:cs="Arial"/>
          <w:b/>
          <w:color w:val="000000"/>
        </w:rPr>
      </w:pPr>
    </w:p>
    <w:p w14:paraId="442E222E" w14:textId="38E21FBE" w:rsidR="00D45D3C" w:rsidRDefault="00D45D3C" w:rsidP="00356B34">
      <w:pPr>
        <w:rPr>
          <w:rFonts w:ascii="Arial" w:hAnsi="Arial" w:cs="Arial"/>
          <w:b/>
          <w:color w:val="000000"/>
        </w:rPr>
      </w:pPr>
    </w:p>
    <w:p w14:paraId="6190BF47" w14:textId="77777777" w:rsidR="008B0136" w:rsidRDefault="008B0136" w:rsidP="00356B34">
      <w:pPr>
        <w:rPr>
          <w:rFonts w:ascii="Arial" w:hAnsi="Arial" w:cs="Arial"/>
          <w:b/>
          <w:color w:val="000000"/>
        </w:rPr>
      </w:pPr>
    </w:p>
    <w:p w14:paraId="6946089D" w14:textId="77777777" w:rsidR="008B0136" w:rsidRDefault="008B0136" w:rsidP="00356B34">
      <w:pPr>
        <w:rPr>
          <w:rFonts w:ascii="Arial" w:hAnsi="Arial" w:cs="Arial"/>
          <w:b/>
          <w:color w:val="000000"/>
        </w:rPr>
      </w:pPr>
    </w:p>
    <w:p w14:paraId="35FEB7B5" w14:textId="77777777" w:rsidR="008B0136" w:rsidRDefault="008B0136" w:rsidP="00356B34">
      <w:pPr>
        <w:rPr>
          <w:rFonts w:ascii="Arial" w:hAnsi="Arial" w:cs="Arial"/>
          <w:b/>
          <w:color w:val="000000"/>
        </w:rPr>
      </w:pPr>
    </w:p>
    <w:p w14:paraId="5EEF0879" w14:textId="77777777" w:rsidR="008B0136" w:rsidRDefault="008B0136" w:rsidP="00356B34">
      <w:pPr>
        <w:rPr>
          <w:rFonts w:ascii="Arial" w:hAnsi="Arial" w:cs="Arial"/>
          <w:b/>
          <w:color w:val="000000"/>
        </w:rPr>
      </w:pPr>
    </w:p>
    <w:p w14:paraId="0A5AAE3D" w14:textId="77777777" w:rsidR="008B0136" w:rsidRDefault="008B0136" w:rsidP="00356B34">
      <w:pPr>
        <w:rPr>
          <w:rFonts w:ascii="Arial" w:hAnsi="Arial" w:cs="Arial"/>
          <w:b/>
          <w:color w:val="000000"/>
        </w:rPr>
      </w:pPr>
    </w:p>
    <w:p w14:paraId="18EB7241" w14:textId="77777777" w:rsidR="008B0136" w:rsidRDefault="008B0136" w:rsidP="00356B34">
      <w:pPr>
        <w:rPr>
          <w:rFonts w:ascii="Arial" w:hAnsi="Arial" w:cs="Arial"/>
          <w:b/>
          <w:color w:val="000000"/>
        </w:rPr>
      </w:pPr>
    </w:p>
    <w:p w14:paraId="3D3402CA" w14:textId="77777777" w:rsidR="008B0136" w:rsidRDefault="008B0136" w:rsidP="00356B34">
      <w:pPr>
        <w:rPr>
          <w:rFonts w:ascii="Arial" w:hAnsi="Arial" w:cs="Arial"/>
          <w:b/>
          <w:color w:val="000000"/>
        </w:rPr>
      </w:pPr>
    </w:p>
    <w:p w14:paraId="513356AE" w14:textId="77777777" w:rsidR="008B0136" w:rsidRDefault="008B0136" w:rsidP="00356B34">
      <w:pPr>
        <w:rPr>
          <w:rFonts w:ascii="Arial" w:hAnsi="Arial" w:cs="Arial"/>
          <w:b/>
          <w:color w:val="000000"/>
        </w:rPr>
      </w:pPr>
    </w:p>
    <w:p w14:paraId="136F2967" w14:textId="77777777" w:rsidR="008B0136" w:rsidRDefault="008B0136" w:rsidP="00356B34">
      <w:pPr>
        <w:rPr>
          <w:rFonts w:ascii="Arial" w:hAnsi="Arial" w:cs="Arial"/>
          <w:b/>
          <w:color w:val="000000"/>
        </w:rPr>
      </w:pPr>
    </w:p>
    <w:p w14:paraId="0E47339D" w14:textId="77777777" w:rsidR="008B0136" w:rsidRDefault="008B0136" w:rsidP="00356B34">
      <w:pPr>
        <w:rPr>
          <w:rFonts w:ascii="Arial" w:hAnsi="Arial" w:cs="Arial"/>
          <w:b/>
          <w:color w:val="000000"/>
        </w:rPr>
      </w:pPr>
    </w:p>
    <w:p w14:paraId="2B729D95" w14:textId="17AE1ECB" w:rsidR="008B0136" w:rsidRDefault="008B0136" w:rsidP="008B0136">
      <w:pPr>
        <w:jc w:val="center"/>
        <w:rPr>
          <w:rFonts w:ascii="Arial" w:hAnsi="Arial" w:cs="Arial"/>
          <w:b/>
          <w:color w:val="000000"/>
        </w:rPr>
      </w:pPr>
      <w:r w:rsidRPr="00D932A3">
        <w:rPr>
          <w:rFonts w:ascii="Arial" w:hAnsi="Arial" w:cs="Arial"/>
          <w:noProof/>
        </w:rPr>
        <w:drawing>
          <wp:inline distT="0" distB="0" distL="0" distR="0" wp14:anchorId="41E3E1DB" wp14:editId="5E5C5823">
            <wp:extent cx="3469640" cy="10909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0DE010B0" w14:textId="77777777" w:rsidR="008B0136" w:rsidRDefault="008B0136" w:rsidP="008B0136">
      <w:pPr>
        <w:jc w:val="center"/>
        <w:rPr>
          <w:rFonts w:ascii="Arial" w:hAnsi="Arial" w:cs="Arial"/>
          <w:b/>
          <w:color w:val="000000"/>
        </w:rPr>
      </w:pPr>
    </w:p>
    <w:p w14:paraId="0BF84C01" w14:textId="77777777" w:rsidR="008B0136" w:rsidRDefault="008B0136" w:rsidP="00356B34">
      <w:pPr>
        <w:rPr>
          <w:rFonts w:ascii="Arial" w:hAnsi="Arial" w:cs="Arial"/>
          <w:b/>
          <w:color w:val="000000"/>
        </w:rPr>
      </w:pPr>
    </w:p>
    <w:p w14:paraId="32115D43" w14:textId="67142C67" w:rsidR="00356B34" w:rsidRPr="00D932A3" w:rsidRDefault="00356B34" w:rsidP="00356B34">
      <w:pPr>
        <w:rPr>
          <w:rFonts w:ascii="Arial" w:hAnsi="Arial" w:cs="Arial"/>
          <w:b/>
          <w:color w:val="000000"/>
        </w:rPr>
      </w:pPr>
      <w:r w:rsidRPr="00D932A3">
        <w:rPr>
          <w:rFonts w:ascii="Arial" w:hAnsi="Arial" w:cs="Arial"/>
          <w:b/>
          <w:color w:val="000000"/>
        </w:rPr>
        <w:t xml:space="preserve">Section </w:t>
      </w:r>
      <w:r w:rsidR="00D932A3">
        <w:rPr>
          <w:rFonts w:ascii="Arial" w:hAnsi="Arial" w:cs="Arial"/>
          <w:b/>
          <w:color w:val="000000"/>
        </w:rPr>
        <w:t>2</w:t>
      </w:r>
      <w:r w:rsidRPr="00D932A3">
        <w:rPr>
          <w:rFonts w:ascii="Arial" w:hAnsi="Arial" w:cs="Arial"/>
          <w:b/>
          <w:color w:val="000000"/>
        </w:rPr>
        <w:t xml:space="preserve">: </w:t>
      </w:r>
      <w:r w:rsidR="00D45D3C">
        <w:rPr>
          <w:rFonts w:ascii="Arial" w:hAnsi="Arial" w:cs="Arial"/>
          <w:b/>
          <w:color w:val="000000"/>
        </w:rPr>
        <w:t xml:space="preserve">Please complete the </w:t>
      </w:r>
      <w:r w:rsidRPr="00D932A3">
        <w:rPr>
          <w:rFonts w:ascii="Arial" w:hAnsi="Arial" w:cs="Arial"/>
          <w:b/>
          <w:color w:val="000000"/>
        </w:rPr>
        <w:t>Company Details</w:t>
      </w:r>
      <w:r w:rsidR="00D45D3C">
        <w:rPr>
          <w:rFonts w:ascii="Arial" w:hAnsi="Arial" w:cs="Arial"/>
          <w:b/>
          <w:color w:val="000000"/>
        </w:rPr>
        <w:t xml:space="preserve"> below</w:t>
      </w:r>
    </w:p>
    <w:p w14:paraId="5F33AF5A" w14:textId="77777777" w:rsidR="00356B34" w:rsidRPr="00D932A3" w:rsidRDefault="00356B34" w:rsidP="00356B34">
      <w:pPr>
        <w:rPr>
          <w:rFonts w:ascii="Arial" w:hAnsi="Arial" w:cs="Arial"/>
          <w:b/>
          <w:color w:val="000000"/>
        </w:rPr>
      </w:pPr>
    </w:p>
    <w:p w14:paraId="1202C21A" w14:textId="77777777" w:rsidR="00D45D3C" w:rsidRDefault="00D45D3C" w:rsidP="00356B34">
      <w:pPr>
        <w:rPr>
          <w:rFonts w:ascii="Arial" w:hAnsi="Arial" w:cs="Arial"/>
          <w:color w:val="000000"/>
        </w:rPr>
      </w:pPr>
    </w:p>
    <w:p w14:paraId="5CDAEBA2" w14:textId="6E60C8C3" w:rsidR="00356B34" w:rsidRPr="00D932A3" w:rsidRDefault="00356B34" w:rsidP="00356B34">
      <w:pPr>
        <w:rPr>
          <w:rFonts w:ascii="Arial" w:hAnsi="Arial" w:cs="Arial"/>
          <w:color w:val="000000"/>
        </w:rPr>
      </w:pPr>
      <w:r w:rsidRPr="00D932A3">
        <w:rPr>
          <w:rFonts w:ascii="Arial" w:hAnsi="Arial" w:cs="Arial"/>
          <w:color w:val="000000"/>
        </w:rPr>
        <w:t>Full trading name of company or individual</w:t>
      </w:r>
      <w:r w:rsidR="00CD169B" w:rsidRPr="00D932A3">
        <w:rPr>
          <w:rFonts w:ascii="Arial" w:hAnsi="Arial" w:cs="Arial"/>
          <w:color w:val="000000"/>
        </w:rPr>
        <w:t>’s name</w:t>
      </w:r>
      <w:r w:rsidRPr="00D932A3">
        <w:rPr>
          <w:rFonts w:ascii="Arial" w:hAnsi="Arial" w:cs="Arial"/>
          <w:color w:val="000000"/>
        </w:rPr>
        <w:t>:</w:t>
      </w:r>
    </w:p>
    <w:p w14:paraId="558E7AD2" w14:textId="77777777" w:rsidR="00356B34" w:rsidRPr="00D932A3" w:rsidRDefault="00356B34" w:rsidP="00356B34">
      <w:pPr>
        <w:rPr>
          <w:rFonts w:ascii="Arial" w:hAnsi="Arial" w:cs="Arial"/>
          <w:color w:val="000000"/>
        </w:rPr>
      </w:pPr>
    </w:p>
    <w:p w14:paraId="5C2CEA49" w14:textId="77777777" w:rsidR="00D45D3C" w:rsidRDefault="00D45D3C" w:rsidP="00356B34">
      <w:pPr>
        <w:rPr>
          <w:rFonts w:ascii="Arial" w:hAnsi="Arial" w:cs="Arial"/>
          <w:color w:val="000000"/>
        </w:rPr>
      </w:pPr>
    </w:p>
    <w:p w14:paraId="560AA361" w14:textId="3D5760E4" w:rsidR="00356B34" w:rsidRPr="00D932A3" w:rsidRDefault="00356B34" w:rsidP="00356B34">
      <w:pPr>
        <w:rPr>
          <w:rFonts w:ascii="Arial" w:hAnsi="Arial" w:cs="Arial"/>
          <w:color w:val="000000"/>
        </w:rPr>
      </w:pPr>
      <w:r w:rsidRPr="00D932A3">
        <w:rPr>
          <w:rFonts w:ascii="Arial" w:hAnsi="Arial" w:cs="Arial"/>
          <w:color w:val="000000"/>
        </w:rPr>
        <w:t>Registered name if different from above:</w:t>
      </w:r>
    </w:p>
    <w:p w14:paraId="712A98F3" w14:textId="77777777" w:rsidR="00356B34" w:rsidRPr="00D932A3" w:rsidRDefault="00356B34" w:rsidP="00356B34">
      <w:pPr>
        <w:rPr>
          <w:rFonts w:ascii="Arial" w:hAnsi="Arial" w:cs="Arial"/>
          <w:color w:val="000000"/>
        </w:rPr>
      </w:pPr>
    </w:p>
    <w:p w14:paraId="1B1C5BF0" w14:textId="77777777" w:rsidR="00D45D3C" w:rsidRDefault="00D45D3C" w:rsidP="00356B34">
      <w:pPr>
        <w:rPr>
          <w:rFonts w:ascii="Arial" w:hAnsi="Arial" w:cs="Arial"/>
          <w:color w:val="000000"/>
        </w:rPr>
      </w:pPr>
    </w:p>
    <w:p w14:paraId="0A3AA4E2" w14:textId="4224DC18" w:rsidR="00356B34" w:rsidRPr="00D932A3" w:rsidRDefault="00356B34" w:rsidP="00356B34">
      <w:pPr>
        <w:rPr>
          <w:rFonts w:ascii="Arial" w:hAnsi="Arial" w:cs="Arial"/>
          <w:color w:val="000000"/>
        </w:rPr>
      </w:pPr>
      <w:r w:rsidRPr="00D932A3">
        <w:rPr>
          <w:rFonts w:ascii="Arial" w:hAnsi="Arial" w:cs="Arial"/>
          <w:color w:val="000000"/>
        </w:rPr>
        <w:t>Date established:</w:t>
      </w:r>
    </w:p>
    <w:p w14:paraId="06D4164C" w14:textId="77777777" w:rsidR="00356B34" w:rsidRPr="00D932A3" w:rsidRDefault="00356B34" w:rsidP="00356B34">
      <w:pPr>
        <w:rPr>
          <w:rFonts w:ascii="Arial" w:hAnsi="Arial" w:cs="Arial"/>
          <w:color w:val="000000"/>
        </w:rPr>
      </w:pPr>
    </w:p>
    <w:p w14:paraId="54FAE3FA" w14:textId="77777777" w:rsidR="00D45D3C" w:rsidRDefault="00D45D3C" w:rsidP="00356B34">
      <w:pPr>
        <w:rPr>
          <w:rFonts w:ascii="Arial" w:hAnsi="Arial" w:cs="Arial"/>
          <w:color w:val="000000"/>
        </w:rPr>
      </w:pPr>
    </w:p>
    <w:p w14:paraId="11680AD3" w14:textId="29FFCA26" w:rsidR="00356B34" w:rsidRPr="00D932A3" w:rsidRDefault="00356B34" w:rsidP="00356B34">
      <w:pPr>
        <w:rPr>
          <w:rFonts w:ascii="Arial" w:hAnsi="Arial" w:cs="Arial"/>
          <w:color w:val="000000"/>
        </w:rPr>
      </w:pPr>
      <w:r w:rsidRPr="00D932A3">
        <w:rPr>
          <w:rFonts w:ascii="Arial" w:hAnsi="Arial" w:cs="Arial"/>
          <w:color w:val="000000"/>
        </w:rPr>
        <w:t>Address:</w:t>
      </w:r>
    </w:p>
    <w:p w14:paraId="5F73F061" w14:textId="77777777" w:rsidR="00356B34" w:rsidRPr="00D932A3" w:rsidRDefault="00356B34" w:rsidP="00356B34">
      <w:pPr>
        <w:rPr>
          <w:rFonts w:ascii="Arial" w:hAnsi="Arial" w:cs="Arial"/>
          <w:color w:val="000000"/>
        </w:rPr>
      </w:pPr>
    </w:p>
    <w:p w14:paraId="46B4392D" w14:textId="77777777" w:rsidR="00D45D3C" w:rsidRDefault="00D45D3C" w:rsidP="00356B34">
      <w:pPr>
        <w:rPr>
          <w:rFonts w:ascii="Arial" w:hAnsi="Arial" w:cs="Arial"/>
          <w:color w:val="000000"/>
        </w:rPr>
      </w:pPr>
    </w:p>
    <w:p w14:paraId="7DD9AE1F" w14:textId="3FCD6BFA" w:rsidR="00356B34" w:rsidRPr="00D932A3" w:rsidRDefault="00D932A3" w:rsidP="00356B34">
      <w:pPr>
        <w:rPr>
          <w:rFonts w:ascii="Arial" w:hAnsi="Arial" w:cs="Arial"/>
          <w:color w:val="000000"/>
        </w:rPr>
      </w:pPr>
      <w:r w:rsidRPr="00D932A3">
        <w:rPr>
          <w:rFonts w:ascii="Arial" w:hAnsi="Arial" w:cs="Arial"/>
          <w:color w:val="000000"/>
        </w:rPr>
        <w:t xml:space="preserve">Company </w:t>
      </w:r>
      <w:r w:rsidR="00356B34" w:rsidRPr="00D932A3">
        <w:rPr>
          <w:rFonts w:ascii="Arial" w:hAnsi="Arial" w:cs="Arial"/>
          <w:color w:val="000000"/>
        </w:rPr>
        <w:t xml:space="preserve">Telephone Number: </w:t>
      </w:r>
    </w:p>
    <w:p w14:paraId="22F9E941" w14:textId="77777777" w:rsidR="00356B34" w:rsidRPr="00D932A3" w:rsidRDefault="00356B34" w:rsidP="00356B34">
      <w:pPr>
        <w:rPr>
          <w:rFonts w:ascii="Arial" w:hAnsi="Arial" w:cs="Arial"/>
          <w:color w:val="000000"/>
        </w:rPr>
      </w:pPr>
    </w:p>
    <w:p w14:paraId="44070E9C" w14:textId="77777777" w:rsidR="00D45D3C" w:rsidRDefault="00D45D3C" w:rsidP="00356B34">
      <w:pPr>
        <w:rPr>
          <w:rFonts w:ascii="Arial" w:hAnsi="Arial" w:cs="Arial"/>
          <w:color w:val="000000"/>
        </w:rPr>
      </w:pPr>
    </w:p>
    <w:p w14:paraId="68761E2E" w14:textId="5414FBA7" w:rsidR="00356B34" w:rsidRPr="00D932A3" w:rsidRDefault="00D932A3" w:rsidP="00356B34">
      <w:pPr>
        <w:rPr>
          <w:rFonts w:ascii="Arial" w:hAnsi="Arial" w:cs="Arial"/>
          <w:color w:val="000000"/>
        </w:rPr>
      </w:pPr>
      <w:r w:rsidRPr="00D932A3">
        <w:rPr>
          <w:rFonts w:ascii="Arial" w:hAnsi="Arial" w:cs="Arial"/>
          <w:color w:val="000000"/>
        </w:rPr>
        <w:t xml:space="preserve">Company </w:t>
      </w:r>
      <w:r w:rsidR="00356B34" w:rsidRPr="00D932A3">
        <w:rPr>
          <w:rFonts w:ascii="Arial" w:hAnsi="Arial" w:cs="Arial"/>
          <w:color w:val="000000"/>
        </w:rPr>
        <w:t>Website:</w:t>
      </w:r>
    </w:p>
    <w:p w14:paraId="1670B410" w14:textId="0B0247A5" w:rsidR="00356B34" w:rsidRDefault="00356B34" w:rsidP="00356B34">
      <w:pPr>
        <w:rPr>
          <w:rFonts w:ascii="Arial" w:hAnsi="Arial" w:cs="Arial"/>
          <w:color w:val="000000"/>
        </w:rPr>
      </w:pPr>
    </w:p>
    <w:p w14:paraId="718345AD" w14:textId="77777777" w:rsidR="00D45D3C" w:rsidRPr="00D932A3" w:rsidRDefault="00D45D3C" w:rsidP="00356B34">
      <w:pPr>
        <w:rPr>
          <w:rFonts w:ascii="Arial" w:hAnsi="Arial" w:cs="Arial"/>
          <w:color w:val="000000"/>
        </w:rPr>
      </w:pPr>
    </w:p>
    <w:p w14:paraId="7CB88C1F" w14:textId="77777777" w:rsidR="00356B34" w:rsidRPr="00D932A3" w:rsidRDefault="00356B34" w:rsidP="00356B34">
      <w:pPr>
        <w:rPr>
          <w:rFonts w:ascii="Arial" w:hAnsi="Arial" w:cs="Arial"/>
          <w:color w:val="000000"/>
        </w:rPr>
      </w:pPr>
      <w:r w:rsidRPr="00D932A3">
        <w:rPr>
          <w:rFonts w:ascii="Arial" w:hAnsi="Arial" w:cs="Arial"/>
          <w:color w:val="000000"/>
        </w:rPr>
        <w:t>Name of the most senior person in the organisation:</w:t>
      </w:r>
    </w:p>
    <w:p w14:paraId="4EE477F3" w14:textId="77777777" w:rsidR="00356B34" w:rsidRPr="00D932A3" w:rsidRDefault="00356B34" w:rsidP="00356B34">
      <w:pPr>
        <w:rPr>
          <w:rFonts w:ascii="Arial" w:hAnsi="Arial" w:cs="Arial"/>
          <w:color w:val="000000"/>
        </w:rPr>
      </w:pPr>
    </w:p>
    <w:p w14:paraId="6683BD41" w14:textId="77777777" w:rsidR="00D45D3C" w:rsidRDefault="00D45D3C" w:rsidP="00356B34">
      <w:pPr>
        <w:rPr>
          <w:rFonts w:ascii="Arial" w:hAnsi="Arial" w:cs="Arial"/>
          <w:color w:val="000000"/>
        </w:rPr>
      </w:pPr>
    </w:p>
    <w:p w14:paraId="2DDA7454" w14:textId="5DC84173" w:rsidR="00356B34" w:rsidRPr="00D932A3" w:rsidRDefault="00356B34" w:rsidP="00356B34">
      <w:pPr>
        <w:rPr>
          <w:rFonts w:ascii="Arial" w:hAnsi="Arial" w:cs="Arial"/>
          <w:color w:val="000000"/>
        </w:rPr>
      </w:pPr>
      <w:r w:rsidRPr="00D932A3">
        <w:rPr>
          <w:rFonts w:ascii="Arial" w:hAnsi="Arial" w:cs="Arial"/>
          <w:color w:val="000000"/>
        </w:rPr>
        <w:t>Title:</w:t>
      </w:r>
    </w:p>
    <w:p w14:paraId="30AD8632" w14:textId="77777777" w:rsidR="00356B34" w:rsidRPr="00D932A3" w:rsidRDefault="00356B34" w:rsidP="00356B34">
      <w:pPr>
        <w:rPr>
          <w:rFonts w:ascii="Arial" w:hAnsi="Arial" w:cs="Arial"/>
          <w:color w:val="000000"/>
        </w:rPr>
      </w:pPr>
    </w:p>
    <w:p w14:paraId="130B2D68" w14:textId="77777777" w:rsidR="00D45D3C" w:rsidRDefault="00D45D3C" w:rsidP="00356B34">
      <w:pPr>
        <w:rPr>
          <w:rFonts w:ascii="Arial" w:hAnsi="Arial" w:cs="Arial"/>
          <w:color w:val="000000"/>
        </w:rPr>
      </w:pPr>
    </w:p>
    <w:p w14:paraId="0C01F12D" w14:textId="670056B4" w:rsidR="00356B34" w:rsidRPr="00D932A3" w:rsidRDefault="00356B34" w:rsidP="00356B34">
      <w:pPr>
        <w:rPr>
          <w:rFonts w:ascii="Arial" w:hAnsi="Arial" w:cs="Arial"/>
          <w:color w:val="000000"/>
        </w:rPr>
      </w:pPr>
      <w:r w:rsidRPr="00D932A3">
        <w:rPr>
          <w:rFonts w:ascii="Arial" w:hAnsi="Arial" w:cs="Arial"/>
          <w:color w:val="000000"/>
        </w:rPr>
        <w:t>Email:</w:t>
      </w:r>
    </w:p>
    <w:p w14:paraId="418E09FD" w14:textId="77777777" w:rsidR="00356B34" w:rsidRPr="00D932A3" w:rsidRDefault="00356B34" w:rsidP="00356B34">
      <w:pPr>
        <w:rPr>
          <w:rFonts w:ascii="Arial" w:hAnsi="Arial" w:cs="Arial"/>
          <w:color w:val="000000"/>
        </w:rPr>
      </w:pPr>
    </w:p>
    <w:p w14:paraId="29686F9C" w14:textId="77777777" w:rsidR="00D45D3C" w:rsidRDefault="00D45D3C" w:rsidP="00356B34">
      <w:pPr>
        <w:rPr>
          <w:rFonts w:ascii="Arial" w:hAnsi="Arial" w:cs="Arial"/>
          <w:color w:val="000000"/>
        </w:rPr>
      </w:pPr>
    </w:p>
    <w:p w14:paraId="0122030F" w14:textId="2A9175FF" w:rsidR="00356B34" w:rsidRPr="00D932A3" w:rsidRDefault="00356B34" w:rsidP="00356B34">
      <w:pPr>
        <w:rPr>
          <w:rFonts w:ascii="Arial" w:hAnsi="Arial" w:cs="Arial"/>
          <w:color w:val="000000"/>
        </w:rPr>
      </w:pPr>
      <w:r w:rsidRPr="00D932A3">
        <w:rPr>
          <w:rFonts w:ascii="Arial" w:hAnsi="Arial" w:cs="Arial"/>
          <w:color w:val="000000"/>
        </w:rPr>
        <w:t>Name of the person submitting application:</w:t>
      </w:r>
    </w:p>
    <w:p w14:paraId="10DC0941" w14:textId="2ED9A57B" w:rsidR="00356B34" w:rsidRDefault="00356B34" w:rsidP="00356B34">
      <w:pPr>
        <w:rPr>
          <w:rFonts w:ascii="Arial" w:hAnsi="Arial" w:cs="Arial"/>
          <w:color w:val="000000"/>
        </w:rPr>
      </w:pPr>
    </w:p>
    <w:p w14:paraId="6EAE2A16" w14:textId="77777777" w:rsidR="00D45D3C" w:rsidRPr="00D932A3" w:rsidRDefault="00D45D3C" w:rsidP="00356B34">
      <w:pPr>
        <w:rPr>
          <w:rFonts w:ascii="Arial" w:hAnsi="Arial" w:cs="Arial"/>
          <w:color w:val="000000"/>
        </w:rPr>
      </w:pPr>
    </w:p>
    <w:p w14:paraId="645BBBEF" w14:textId="77777777" w:rsidR="00356B34" w:rsidRPr="00D932A3" w:rsidRDefault="00356B34" w:rsidP="00356B34">
      <w:pPr>
        <w:rPr>
          <w:rFonts w:ascii="Arial" w:hAnsi="Arial" w:cs="Arial"/>
          <w:color w:val="000000"/>
        </w:rPr>
      </w:pPr>
      <w:r w:rsidRPr="00D932A3">
        <w:rPr>
          <w:rFonts w:ascii="Arial" w:hAnsi="Arial" w:cs="Arial"/>
          <w:color w:val="000000"/>
        </w:rPr>
        <w:t>Title:</w:t>
      </w:r>
      <w:r w:rsidRPr="00D932A3">
        <w:rPr>
          <w:rFonts w:ascii="Arial" w:hAnsi="Arial" w:cs="Arial"/>
          <w:color w:val="000000"/>
        </w:rPr>
        <w:tab/>
      </w:r>
    </w:p>
    <w:p w14:paraId="2E45A371" w14:textId="77777777" w:rsidR="00356B34" w:rsidRPr="00D932A3" w:rsidRDefault="00356B34" w:rsidP="00356B34">
      <w:pPr>
        <w:rPr>
          <w:rFonts w:ascii="Arial" w:hAnsi="Arial" w:cs="Arial"/>
          <w:color w:val="000000"/>
        </w:rPr>
      </w:pPr>
      <w:r w:rsidRPr="00D932A3">
        <w:rPr>
          <w:rFonts w:ascii="Arial" w:hAnsi="Arial" w:cs="Arial"/>
          <w:color w:val="000000"/>
        </w:rPr>
        <w:tab/>
      </w:r>
      <w:r w:rsidRPr="00D932A3">
        <w:rPr>
          <w:rFonts w:ascii="Arial" w:hAnsi="Arial" w:cs="Arial"/>
          <w:color w:val="000000"/>
        </w:rPr>
        <w:tab/>
      </w:r>
      <w:r w:rsidRPr="00D932A3">
        <w:rPr>
          <w:rFonts w:ascii="Arial" w:hAnsi="Arial" w:cs="Arial"/>
          <w:color w:val="000000"/>
        </w:rPr>
        <w:tab/>
      </w:r>
      <w:r w:rsidRPr="00D932A3">
        <w:rPr>
          <w:rFonts w:ascii="Arial" w:hAnsi="Arial" w:cs="Arial"/>
          <w:color w:val="000000"/>
        </w:rPr>
        <w:tab/>
        <w:t xml:space="preserve">  </w:t>
      </w:r>
    </w:p>
    <w:p w14:paraId="4408E115" w14:textId="77777777" w:rsidR="00D45D3C" w:rsidRDefault="00D45D3C" w:rsidP="00356B34">
      <w:pPr>
        <w:rPr>
          <w:rFonts w:ascii="Arial" w:hAnsi="Arial" w:cs="Arial"/>
          <w:color w:val="000000"/>
        </w:rPr>
      </w:pPr>
    </w:p>
    <w:p w14:paraId="409BFF84" w14:textId="268E8173" w:rsidR="00356B34" w:rsidRPr="00D932A3" w:rsidRDefault="00356B34" w:rsidP="00356B34">
      <w:pPr>
        <w:rPr>
          <w:rFonts w:ascii="Arial" w:hAnsi="Arial" w:cs="Arial"/>
          <w:color w:val="000000"/>
        </w:rPr>
      </w:pPr>
      <w:r w:rsidRPr="00D932A3">
        <w:rPr>
          <w:rFonts w:ascii="Arial" w:hAnsi="Arial" w:cs="Arial"/>
          <w:color w:val="000000"/>
        </w:rPr>
        <w:t xml:space="preserve">Email: </w:t>
      </w:r>
    </w:p>
    <w:p w14:paraId="3BA64026" w14:textId="77777777" w:rsidR="00356B34" w:rsidRPr="00D932A3" w:rsidRDefault="00356B34" w:rsidP="00356B34">
      <w:pPr>
        <w:rPr>
          <w:rFonts w:ascii="Arial" w:hAnsi="Arial" w:cs="Arial"/>
          <w:color w:val="000000"/>
        </w:rPr>
      </w:pPr>
    </w:p>
    <w:p w14:paraId="6468DFB8" w14:textId="297EE684" w:rsidR="00D932A3" w:rsidRDefault="00D932A3" w:rsidP="00356B34">
      <w:pPr>
        <w:rPr>
          <w:rFonts w:ascii="Arial" w:hAnsi="Arial" w:cs="Arial"/>
          <w:b/>
          <w:color w:val="000000"/>
        </w:rPr>
      </w:pPr>
    </w:p>
    <w:p w14:paraId="584CB92B" w14:textId="77777777" w:rsidR="00D45D3C" w:rsidRDefault="00D45D3C" w:rsidP="00356B34">
      <w:pPr>
        <w:rPr>
          <w:rFonts w:ascii="Arial" w:hAnsi="Arial" w:cs="Arial"/>
          <w:b/>
          <w:color w:val="000000"/>
        </w:rPr>
      </w:pPr>
    </w:p>
    <w:p w14:paraId="4CF2AD9A" w14:textId="77777777" w:rsidR="00D45D3C" w:rsidRDefault="00D45D3C" w:rsidP="00356B34">
      <w:pPr>
        <w:rPr>
          <w:rFonts w:ascii="Arial" w:hAnsi="Arial" w:cs="Arial"/>
          <w:b/>
          <w:color w:val="000000"/>
        </w:rPr>
      </w:pPr>
    </w:p>
    <w:p w14:paraId="72BA496C" w14:textId="77777777" w:rsidR="00D45D3C" w:rsidRDefault="00D45D3C" w:rsidP="00356B34">
      <w:pPr>
        <w:rPr>
          <w:rFonts w:ascii="Arial" w:hAnsi="Arial" w:cs="Arial"/>
          <w:b/>
          <w:color w:val="000000"/>
        </w:rPr>
      </w:pPr>
    </w:p>
    <w:p w14:paraId="5C4D24D8" w14:textId="73AC7C56" w:rsidR="00D45D3C" w:rsidRDefault="008B0136" w:rsidP="008B0136">
      <w:pPr>
        <w:jc w:val="center"/>
        <w:rPr>
          <w:rFonts w:ascii="Arial" w:hAnsi="Arial" w:cs="Arial"/>
          <w:b/>
          <w:color w:val="000000"/>
        </w:rPr>
      </w:pPr>
      <w:r w:rsidRPr="00D932A3">
        <w:rPr>
          <w:rFonts w:ascii="Arial" w:hAnsi="Arial" w:cs="Arial"/>
          <w:noProof/>
        </w:rPr>
        <w:drawing>
          <wp:inline distT="0" distB="0" distL="0" distR="0" wp14:anchorId="3B2AEE3F" wp14:editId="7902BC3A">
            <wp:extent cx="3469640" cy="1090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7C879B80" w14:textId="77777777" w:rsidR="00D45D3C" w:rsidRDefault="00D45D3C" w:rsidP="00356B34">
      <w:pPr>
        <w:rPr>
          <w:rFonts w:ascii="Arial" w:hAnsi="Arial" w:cs="Arial"/>
          <w:b/>
          <w:color w:val="000000"/>
        </w:rPr>
      </w:pPr>
    </w:p>
    <w:p w14:paraId="45D3714B" w14:textId="77777777" w:rsidR="00D45D3C" w:rsidRDefault="00D45D3C" w:rsidP="00356B34">
      <w:pPr>
        <w:rPr>
          <w:rFonts w:ascii="Arial" w:hAnsi="Arial" w:cs="Arial"/>
          <w:b/>
          <w:color w:val="000000"/>
        </w:rPr>
      </w:pPr>
    </w:p>
    <w:p w14:paraId="41917E57" w14:textId="77777777" w:rsidR="00D45D3C" w:rsidRDefault="00D45D3C" w:rsidP="00356B34">
      <w:pPr>
        <w:rPr>
          <w:rFonts w:ascii="Arial" w:hAnsi="Arial" w:cs="Arial"/>
          <w:b/>
          <w:color w:val="000000"/>
        </w:rPr>
      </w:pPr>
    </w:p>
    <w:p w14:paraId="62514C7F" w14:textId="67180E12" w:rsidR="00356B34" w:rsidRPr="00D932A3" w:rsidRDefault="00356B34" w:rsidP="00356B34">
      <w:pPr>
        <w:rPr>
          <w:rFonts w:ascii="Arial" w:hAnsi="Arial" w:cs="Arial"/>
          <w:b/>
          <w:color w:val="000000"/>
        </w:rPr>
      </w:pPr>
      <w:r w:rsidRPr="00D932A3">
        <w:rPr>
          <w:rFonts w:ascii="Arial" w:hAnsi="Arial" w:cs="Arial"/>
          <w:b/>
          <w:color w:val="000000"/>
        </w:rPr>
        <w:t xml:space="preserve">SECTION </w:t>
      </w:r>
      <w:r w:rsidR="00D45D3C">
        <w:rPr>
          <w:rFonts w:ascii="Arial" w:hAnsi="Arial" w:cs="Arial"/>
          <w:b/>
          <w:color w:val="000000"/>
        </w:rPr>
        <w:t>3</w:t>
      </w:r>
      <w:r w:rsidRPr="00D932A3">
        <w:rPr>
          <w:rFonts w:ascii="Arial" w:hAnsi="Arial" w:cs="Arial"/>
          <w:b/>
          <w:color w:val="000000"/>
        </w:rPr>
        <w:t>: Nomination Questions</w:t>
      </w:r>
    </w:p>
    <w:p w14:paraId="63F0A011" w14:textId="77777777" w:rsidR="00356B34" w:rsidRPr="00D932A3" w:rsidRDefault="00356B34" w:rsidP="00356B34">
      <w:pPr>
        <w:rPr>
          <w:rFonts w:ascii="Arial" w:hAnsi="Arial" w:cs="Arial"/>
          <w:color w:val="000000"/>
        </w:rPr>
      </w:pPr>
    </w:p>
    <w:p w14:paraId="758BC2A9" w14:textId="2FFF4020" w:rsidR="00CD169B" w:rsidRPr="00D932A3" w:rsidRDefault="00CD169B" w:rsidP="00CD169B">
      <w:pPr>
        <w:rPr>
          <w:rFonts w:ascii="Arial" w:eastAsia="Times New Roman" w:hAnsi="Arial" w:cs="Arial"/>
          <w:color w:val="000000"/>
          <w:lang w:eastAsia="ar-SA" w:bidi="ar-SA"/>
        </w:rPr>
      </w:pPr>
      <w:r w:rsidRPr="00D932A3">
        <w:rPr>
          <w:rFonts w:ascii="Arial" w:eastAsia="Times New Roman" w:hAnsi="Arial" w:cs="Arial"/>
          <w:color w:val="000000"/>
          <w:lang w:eastAsia="ar-SA" w:bidi="ar-SA"/>
        </w:rPr>
        <w:t>This section should be used to tell us why you should win.</w:t>
      </w:r>
    </w:p>
    <w:p w14:paraId="6E4BD4FA" w14:textId="226567F2" w:rsidR="00CD169B" w:rsidRDefault="00CD169B" w:rsidP="00CD169B">
      <w:pPr>
        <w:rPr>
          <w:rFonts w:ascii="Arial" w:eastAsia="Times New Roman" w:hAnsi="Arial" w:cs="Arial"/>
          <w:color w:val="000000"/>
          <w:lang w:eastAsia="ar-SA" w:bidi="ar-SA"/>
        </w:rPr>
      </w:pPr>
    </w:p>
    <w:p w14:paraId="27516610" w14:textId="77777777" w:rsidR="00D45D3C" w:rsidRPr="00D932A3" w:rsidRDefault="00D45D3C" w:rsidP="00CD169B">
      <w:pPr>
        <w:rPr>
          <w:rFonts w:ascii="Arial" w:eastAsia="Times New Roman" w:hAnsi="Arial" w:cs="Arial"/>
          <w:color w:val="000000"/>
          <w:lang w:eastAsia="ar-SA" w:bidi="ar-SA"/>
        </w:rPr>
      </w:pPr>
    </w:p>
    <w:p w14:paraId="12806F15" w14:textId="1B6C53EE" w:rsidR="00CD169B" w:rsidRPr="00D45D3C" w:rsidRDefault="00CD169B" w:rsidP="00D45D3C">
      <w:pPr>
        <w:pStyle w:val="ListParagraph"/>
        <w:numPr>
          <w:ilvl w:val="0"/>
          <w:numId w:val="6"/>
        </w:numPr>
        <w:rPr>
          <w:rFonts w:ascii="Arial" w:eastAsia="Times New Roman" w:hAnsi="Arial" w:cs="Arial"/>
          <w:color w:val="000000"/>
          <w:lang w:eastAsia="ar-SA" w:bidi="ar-SA"/>
        </w:rPr>
      </w:pPr>
      <w:r w:rsidRPr="00D45D3C">
        <w:rPr>
          <w:rFonts w:ascii="Arial" w:eastAsia="Times New Roman" w:hAnsi="Arial" w:cs="Arial"/>
          <w:color w:val="000000"/>
          <w:lang w:eastAsia="ar-SA" w:bidi="ar-SA"/>
        </w:rPr>
        <w:t>In 100 words or less, provide a synopsis of your business or the individual.</w:t>
      </w:r>
    </w:p>
    <w:p w14:paraId="06D31555" w14:textId="3FC17B8A" w:rsidR="00D45D3C" w:rsidRDefault="00D45D3C" w:rsidP="00D45D3C">
      <w:pPr>
        <w:rPr>
          <w:rFonts w:ascii="Arial" w:eastAsia="Times New Roman" w:hAnsi="Arial" w:cs="Arial"/>
          <w:color w:val="000000"/>
          <w:lang w:eastAsia="ar-SA" w:bidi="ar-SA"/>
        </w:rPr>
      </w:pPr>
    </w:p>
    <w:p w14:paraId="41501CEF" w14:textId="3972D10B" w:rsidR="00D45D3C" w:rsidRDefault="00D45D3C" w:rsidP="00D45D3C">
      <w:pPr>
        <w:rPr>
          <w:rFonts w:ascii="Arial" w:eastAsia="Times New Roman" w:hAnsi="Arial" w:cs="Arial"/>
          <w:color w:val="000000"/>
          <w:lang w:eastAsia="ar-SA" w:bidi="ar-SA"/>
        </w:rPr>
      </w:pPr>
    </w:p>
    <w:p w14:paraId="3DE7EE68" w14:textId="05B1D344" w:rsidR="00D45D3C" w:rsidRDefault="00D45D3C" w:rsidP="00D45D3C">
      <w:pPr>
        <w:rPr>
          <w:rFonts w:ascii="Arial" w:eastAsia="Times New Roman" w:hAnsi="Arial" w:cs="Arial"/>
          <w:color w:val="000000"/>
          <w:lang w:eastAsia="ar-SA" w:bidi="ar-SA"/>
        </w:rPr>
      </w:pPr>
    </w:p>
    <w:p w14:paraId="5B7A64D1" w14:textId="0A7FFE80" w:rsidR="00CD169B" w:rsidRPr="00D45D3C" w:rsidRDefault="00CD169B" w:rsidP="00D45D3C">
      <w:pPr>
        <w:pStyle w:val="ListParagraph"/>
        <w:numPr>
          <w:ilvl w:val="0"/>
          <w:numId w:val="6"/>
        </w:numPr>
        <w:rPr>
          <w:rFonts w:ascii="Arial" w:eastAsia="Times New Roman" w:hAnsi="Arial" w:cs="Arial"/>
          <w:color w:val="000000"/>
          <w:lang w:eastAsia="ar-SA" w:bidi="ar-SA"/>
        </w:rPr>
      </w:pPr>
      <w:r w:rsidRPr="00D45D3C">
        <w:rPr>
          <w:rFonts w:ascii="Arial" w:eastAsia="Times New Roman" w:hAnsi="Arial" w:cs="Arial"/>
          <w:color w:val="000000"/>
          <w:lang w:eastAsia="ar-SA" w:bidi="ar-SA"/>
        </w:rPr>
        <w:t>In 1,000 words or less, describe how you/they meet the category criteria.</w:t>
      </w:r>
      <w:r w:rsidR="00D45D3C">
        <w:rPr>
          <w:rFonts w:ascii="Arial" w:eastAsia="Times New Roman" w:hAnsi="Arial" w:cs="Arial"/>
          <w:color w:val="000000"/>
          <w:lang w:eastAsia="ar-SA" w:bidi="ar-SA"/>
        </w:rPr>
        <w:t xml:space="preserve"> (You will find the category criteria at the bottom of this document for review)</w:t>
      </w:r>
    </w:p>
    <w:p w14:paraId="3FE3738A" w14:textId="18EC8E41" w:rsidR="00D45D3C" w:rsidRDefault="00D45D3C" w:rsidP="00D45D3C">
      <w:pPr>
        <w:rPr>
          <w:rFonts w:ascii="Arial" w:eastAsia="Times New Roman" w:hAnsi="Arial" w:cs="Arial"/>
          <w:color w:val="000000"/>
          <w:lang w:eastAsia="ar-SA" w:bidi="ar-SA"/>
        </w:rPr>
      </w:pPr>
    </w:p>
    <w:p w14:paraId="461A250F" w14:textId="740C9B4B" w:rsidR="00D45D3C" w:rsidRDefault="00D45D3C" w:rsidP="00D45D3C">
      <w:pPr>
        <w:rPr>
          <w:rFonts w:ascii="Arial" w:eastAsia="Times New Roman" w:hAnsi="Arial" w:cs="Arial"/>
          <w:color w:val="000000"/>
          <w:lang w:eastAsia="ar-SA" w:bidi="ar-SA"/>
        </w:rPr>
      </w:pPr>
    </w:p>
    <w:p w14:paraId="22AE8D33" w14:textId="1D6BA83C" w:rsidR="00D45D3C" w:rsidRDefault="00D45D3C" w:rsidP="00D45D3C">
      <w:pPr>
        <w:rPr>
          <w:rFonts w:ascii="Arial" w:eastAsia="Times New Roman" w:hAnsi="Arial" w:cs="Arial"/>
          <w:color w:val="000000"/>
          <w:lang w:eastAsia="ar-SA" w:bidi="ar-SA"/>
        </w:rPr>
      </w:pPr>
    </w:p>
    <w:p w14:paraId="24C9524E" w14:textId="649EF4E3" w:rsidR="00356B34" w:rsidRPr="00D932A3" w:rsidRDefault="00CD169B" w:rsidP="00D45D3C">
      <w:pPr>
        <w:pStyle w:val="ListParagraph"/>
        <w:numPr>
          <w:ilvl w:val="0"/>
          <w:numId w:val="6"/>
        </w:numPr>
        <w:rPr>
          <w:rFonts w:ascii="Arial" w:eastAsia="Times New Roman" w:hAnsi="Arial" w:cs="Arial"/>
          <w:color w:val="000000"/>
          <w:szCs w:val="24"/>
          <w:lang w:eastAsia="ar-SA" w:bidi="ar-SA"/>
        </w:rPr>
      </w:pPr>
      <w:r w:rsidRPr="00D932A3">
        <w:rPr>
          <w:rFonts w:ascii="Arial" w:eastAsia="Times New Roman" w:hAnsi="Arial" w:cs="Arial"/>
          <w:color w:val="000000"/>
          <w:szCs w:val="24"/>
          <w:lang w:eastAsia="ar-SA" w:bidi="ar-SA"/>
        </w:rPr>
        <w:t>Additional Information</w:t>
      </w:r>
      <w:r w:rsidR="00462EBA">
        <w:rPr>
          <w:rFonts w:ascii="Arial" w:eastAsia="Times New Roman" w:hAnsi="Arial" w:cs="Arial"/>
          <w:color w:val="000000"/>
          <w:szCs w:val="24"/>
          <w:lang w:eastAsia="ar-SA" w:bidi="ar-SA"/>
        </w:rPr>
        <w:t xml:space="preserve"> – this can be pictures, testimonials or links to support your application.</w:t>
      </w:r>
    </w:p>
    <w:p w14:paraId="0C67B396" w14:textId="77777777" w:rsidR="00CD169B" w:rsidRPr="00D932A3" w:rsidRDefault="00CD169B" w:rsidP="00CD169B">
      <w:pPr>
        <w:pStyle w:val="ListParagraph"/>
        <w:ind w:left="0"/>
        <w:rPr>
          <w:rFonts w:ascii="Arial" w:hAnsi="Arial" w:cs="Arial"/>
          <w:color w:val="000000"/>
          <w:szCs w:val="24"/>
        </w:rPr>
      </w:pPr>
    </w:p>
    <w:p w14:paraId="3236C65D" w14:textId="77777777" w:rsidR="00D45D3C" w:rsidRDefault="00D45D3C" w:rsidP="00356B34">
      <w:pPr>
        <w:widowControl/>
        <w:suppressAutoHyphens w:val="0"/>
        <w:rPr>
          <w:rFonts w:ascii="Arial" w:hAnsi="Arial" w:cs="Arial"/>
          <w:b/>
          <w:color w:val="000000"/>
        </w:rPr>
      </w:pPr>
    </w:p>
    <w:p w14:paraId="32F2E9F3" w14:textId="03218633" w:rsidR="00D45D3C" w:rsidRDefault="00D45D3C" w:rsidP="00356B34">
      <w:pPr>
        <w:widowControl/>
        <w:suppressAutoHyphens w:val="0"/>
        <w:rPr>
          <w:rFonts w:ascii="Arial" w:hAnsi="Arial" w:cs="Arial"/>
          <w:b/>
          <w:color w:val="000000"/>
        </w:rPr>
      </w:pPr>
    </w:p>
    <w:p w14:paraId="3825F645" w14:textId="2C486942" w:rsidR="00D45D3C" w:rsidRPr="00D45D3C" w:rsidRDefault="00D45D3C" w:rsidP="00D45D3C">
      <w:pPr>
        <w:pStyle w:val="ListParagraph"/>
        <w:widowControl/>
        <w:numPr>
          <w:ilvl w:val="0"/>
          <w:numId w:val="6"/>
        </w:numPr>
        <w:suppressAutoHyphens w:val="0"/>
        <w:rPr>
          <w:rFonts w:ascii="Arial" w:hAnsi="Arial" w:cs="Arial"/>
          <w:color w:val="000000"/>
        </w:rPr>
      </w:pPr>
      <w:r w:rsidRPr="00D45D3C">
        <w:rPr>
          <w:rFonts w:ascii="Arial" w:hAnsi="Arial" w:cs="Arial"/>
          <w:color w:val="000000"/>
        </w:rPr>
        <w:t>Max 75 words - Please give a brief overview of your business/the individual clearly summarising why you feel this business should be nominated. If you are shortlisted this could be used within an editorial feature and within the event script.</w:t>
      </w:r>
    </w:p>
    <w:p w14:paraId="081A3AA0" w14:textId="7147CF55" w:rsidR="00D45D3C" w:rsidRDefault="00D45D3C" w:rsidP="00356B34">
      <w:pPr>
        <w:widowControl/>
        <w:suppressAutoHyphens w:val="0"/>
        <w:rPr>
          <w:rFonts w:ascii="Arial" w:hAnsi="Arial" w:cs="Arial"/>
          <w:b/>
          <w:color w:val="000000"/>
        </w:rPr>
      </w:pPr>
    </w:p>
    <w:p w14:paraId="6AE9ED75" w14:textId="2B478BD4" w:rsidR="00D45D3C" w:rsidRDefault="00D45D3C" w:rsidP="00356B34">
      <w:pPr>
        <w:widowControl/>
        <w:suppressAutoHyphens w:val="0"/>
        <w:rPr>
          <w:rFonts w:ascii="Arial" w:hAnsi="Arial" w:cs="Arial"/>
          <w:b/>
          <w:color w:val="000000"/>
        </w:rPr>
      </w:pPr>
    </w:p>
    <w:p w14:paraId="72CC1443" w14:textId="1A323CC9" w:rsidR="00D45D3C" w:rsidRDefault="00D45D3C" w:rsidP="00356B34">
      <w:pPr>
        <w:widowControl/>
        <w:suppressAutoHyphens w:val="0"/>
        <w:rPr>
          <w:rFonts w:ascii="Arial" w:hAnsi="Arial" w:cs="Arial"/>
          <w:b/>
          <w:color w:val="000000"/>
        </w:rPr>
      </w:pPr>
    </w:p>
    <w:p w14:paraId="1452BAF9" w14:textId="44DB8EAA" w:rsidR="00D45D3C" w:rsidRDefault="00D45D3C" w:rsidP="00356B34">
      <w:pPr>
        <w:widowControl/>
        <w:suppressAutoHyphens w:val="0"/>
        <w:rPr>
          <w:rFonts w:ascii="Arial" w:hAnsi="Arial" w:cs="Arial"/>
          <w:b/>
          <w:color w:val="000000"/>
        </w:rPr>
      </w:pPr>
    </w:p>
    <w:p w14:paraId="35FCF00B" w14:textId="43919922" w:rsidR="00D45D3C" w:rsidRDefault="00D45D3C" w:rsidP="00356B34">
      <w:pPr>
        <w:widowControl/>
        <w:suppressAutoHyphens w:val="0"/>
        <w:rPr>
          <w:rFonts w:ascii="Arial" w:hAnsi="Arial" w:cs="Arial"/>
          <w:b/>
          <w:color w:val="000000"/>
        </w:rPr>
      </w:pPr>
    </w:p>
    <w:p w14:paraId="43AC7D9A" w14:textId="4B5B4507" w:rsidR="00D45D3C" w:rsidRDefault="00D45D3C" w:rsidP="00356B34">
      <w:pPr>
        <w:widowControl/>
        <w:suppressAutoHyphens w:val="0"/>
        <w:rPr>
          <w:rFonts w:ascii="Arial" w:hAnsi="Arial" w:cs="Arial"/>
          <w:b/>
          <w:color w:val="000000"/>
        </w:rPr>
      </w:pPr>
    </w:p>
    <w:p w14:paraId="0773ED58" w14:textId="02652FA4" w:rsidR="00D45D3C" w:rsidRDefault="00D45D3C" w:rsidP="00356B34">
      <w:pPr>
        <w:widowControl/>
        <w:suppressAutoHyphens w:val="0"/>
        <w:rPr>
          <w:rFonts w:ascii="Arial" w:hAnsi="Arial" w:cs="Arial"/>
          <w:b/>
          <w:color w:val="000000"/>
        </w:rPr>
      </w:pPr>
    </w:p>
    <w:p w14:paraId="7EE15B79" w14:textId="267F3A4E" w:rsidR="002228CD" w:rsidRDefault="002228CD" w:rsidP="00356B34">
      <w:pPr>
        <w:widowControl/>
        <w:suppressAutoHyphens w:val="0"/>
        <w:rPr>
          <w:rFonts w:ascii="Arial" w:hAnsi="Arial" w:cs="Arial"/>
          <w:b/>
          <w:color w:val="000000"/>
        </w:rPr>
      </w:pPr>
    </w:p>
    <w:p w14:paraId="79EC8ACA" w14:textId="02955A07" w:rsidR="002228CD" w:rsidRDefault="002228CD" w:rsidP="00356B34">
      <w:pPr>
        <w:widowControl/>
        <w:suppressAutoHyphens w:val="0"/>
        <w:rPr>
          <w:rFonts w:ascii="Arial" w:hAnsi="Arial" w:cs="Arial"/>
          <w:b/>
          <w:color w:val="000000"/>
        </w:rPr>
      </w:pPr>
    </w:p>
    <w:p w14:paraId="36AB6EB9" w14:textId="77777777" w:rsidR="002228CD" w:rsidRDefault="002228CD" w:rsidP="00356B34">
      <w:pPr>
        <w:widowControl/>
        <w:suppressAutoHyphens w:val="0"/>
        <w:rPr>
          <w:rFonts w:ascii="Arial" w:hAnsi="Arial" w:cs="Arial"/>
          <w:b/>
          <w:color w:val="000000"/>
        </w:rPr>
      </w:pPr>
    </w:p>
    <w:p w14:paraId="570BCF99" w14:textId="5E7DBA6A" w:rsidR="00D45D3C" w:rsidRDefault="002228CD" w:rsidP="002228CD">
      <w:pPr>
        <w:shd w:val="clear" w:color="auto" w:fill="FFFFFF"/>
        <w:spacing w:before="100" w:beforeAutospacing="1" w:after="100" w:afterAutospacing="1"/>
        <w:jc w:val="center"/>
        <w:outlineLvl w:val="4"/>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Please email your complete entry form to </w:t>
      </w:r>
      <w:hyperlink r:id="rId8" w:history="1">
        <w:r w:rsidRPr="00E60AE6">
          <w:rPr>
            <w:rStyle w:val="Hyperlink"/>
            <w:rFonts w:ascii="Arial" w:eastAsia="Times New Roman" w:hAnsi="Arial" w:cs="Arial"/>
            <w:b/>
            <w:bCs/>
            <w:lang w:eastAsia="en-GB"/>
          </w:rPr>
          <w:t>nina.holmes@newsquest.co.uk</w:t>
        </w:r>
      </w:hyperlink>
      <w:r>
        <w:rPr>
          <w:rFonts w:ascii="Arial" w:eastAsia="Times New Roman" w:hAnsi="Arial" w:cs="Arial"/>
          <w:b/>
          <w:bCs/>
          <w:color w:val="000000" w:themeColor="text1"/>
          <w:lang w:eastAsia="en-GB"/>
        </w:rPr>
        <w:t xml:space="preserve"> before 6pm on Wednesday, </w:t>
      </w:r>
      <w:r w:rsidR="00387949">
        <w:rPr>
          <w:rFonts w:ascii="Arial" w:eastAsia="Times New Roman" w:hAnsi="Arial" w:cs="Arial"/>
          <w:b/>
          <w:bCs/>
          <w:color w:val="000000" w:themeColor="text1"/>
          <w:lang w:eastAsia="en-GB"/>
        </w:rPr>
        <w:t xml:space="preserve">July </w:t>
      </w:r>
      <w:r w:rsidR="00806ACD">
        <w:rPr>
          <w:rFonts w:ascii="Arial" w:eastAsia="Times New Roman" w:hAnsi="Arial" w:cs="Arial"/>
          <w:b/>
          <w:bCs/>
          <w:color w:val="000000" w:themeColor="text1"/>
          <w:lang w:eastAsia="en-GB"/>
        </w:rPr>
        <w:t>10</w:t>
      </w:r>
      <w:bookmarkStart w:id="0" w:name="_GoBack"/>
      <w:bookmarkEnd w:id="0"/>
      <w:r>
        <w:rPr>
          <w:rFonts w:ascii="Arial" w:eastAsia="Times New Roman" w:hAnsi="Arial" w:cs="Arial"/>
          <w:b/>
          <w:bCs/>
          <w:color w:val="000000" w:themeColor="text1"/>
          <w:lang w:eastAsia="en-GB"/>
        </w:rPr>
        <w:t xml:space="preserve">, 2019. </w:t>
      </w:r>
      <w:r>
        <w:rPr>
          <w:rFonts w:ascii="Arial" w:eastAsia="Times New Roman" w:hAnsi="Arial" w:cs="Arial"/>
          <w:bCs/>
          <w:color w:val="000000" w:themeColor="text1"/>
          <w:lang w:eastAsia="en-GB"/>
        </w:rPr>
        <w:t>For support or for further information please contact Nina Holmes on 0141 302 6036.</w:t>
      </w:r>
      <w:r w:rsidR="008B0136" w:rsidRPr="00D932A3">
        <w:rPr>
          <w:rFonts w:ascii="Arial" w:hAnsi="Arial" w:cs="Arial"/>
          <w:noProof/>
        </w:rPr>
        <w:lastRenderedPageBreak/>
        <w:drawing>
          <wp:inline distT="0" distB="0" distL="0" distR="0" wp14:anchorId="758C5F9F" wp14:editId="253D42E3">
            <wp:extent cx="3469640" cy="10909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73FD7857" w14:textId="77777777" w:rsidR="008B0136" w:rsidRDefault="008B0136" w:rsidP="00D45D3C">
      <w:pPr>
        <w:shd w:val="clear" w:color="auto" w:fill="FFFFFF"/>
        <w:spacing w:before="100" w:beforeAutospacing="1" w:after="100" w:afterAutospacing="1"/>
        <w:outlineLvl w:val="4"/>
        <w:rPr>
          <w:rFonts w:ascii="Arial" w:eastAsia="Times New Roman" w:hAnsi="Arial" w:cs="Arial"/>
          <w:b/>
          <w:bCs/>
          <w:color w:val="000000" w:themeColor="text1"/>
          <w:lang w:eastAsia="en-GB"/>
        </w:rPr>
      </w:pPr>
    </w:p>
    <w:p w14:paraId="6244145A" w14:textId="1FC734FC" w:rsidR="00D45D3C" w:rsidRDefault="008B0136" w:rsidP="00D45D3C">
      <w:pPr>
        <w:shd w:val="clear" w:color="auto" w:fill="FFFFFF"/>
        <w:spacing w:before="100" w:beforeAutospacing="1" w:after="100" w:afterAutospacing="1"/>
        <w:outlineLvl w:val="4"/>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C</w:t>
      </w:r>
      <w:r w:rsidR="00D45D3C">
        <w:rPr>
          <w:rFonts w:ascii="Arial" w:eastAsia="Times New Roman" w:hAnsi="Arial" w:cs="Arial"/>
          <w:b/>
          <w:bCs/>
          <w:color w:val="000000" w:themeColor="text1"/>
          <w:lang w:eastAsia="en-GB"/>
        </w:rPr>
        <w:t>ategory Criteria</w:t>
      </w:r>
    </w:p>
    <w:p w14:paraId="1AC706DD" w14:textId="69DD71CE" w:rsidR="00D45D3C" w:rsidRPr="00D45D3C" w:rsidRDefault="00D45D3C" w:rsidP="00D45D3C">
      <w:pPr>
        <w:shd w:val="clear" w:color="auto" w:fill="FFFFFF"/>
        <w:spacing w:before="100" w:beforeAutospacing="1" w:after="100" w:afterAutospacing="1"/>
        <w:outlineLvl w:val="4"/>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Please use the below criteria to help you shape and form your answers to the above question.</w:t>
      </w:r>
    </w:p>
    <w:p w14:paraId="5CD61197" w14:textId="68CDA9E4"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Business of the Year Award – </w:t>
      </w:r>
      <w:r w:rsidRPr="00132A9A">
        <w:rPr>
          <w:rFonts w:ascii="Arial" w:eastAsia="Times New Roman" w:hAnsi="Arial" w:cs="Arial"/>
          <w:b/>
          <w:bCs/>
          <w:i/>
          <w:iCs/>
          <w:color w:val="000000" w:themeColor="text1"/>
          <w:lang w:eastAsia="en-GB"/>
        </w:rPr>
        <w:t>sponsored by Ceteris</w:t>
      </w:r>
    </w:p>
    <w:p w14:paraId="1B6DB46F"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award is to recognise a business that has had outstanding commercial growth within their industry sector. Judges will be looking for businesses that can demonstrate innovative projects, impressive results and a focus on employee engagement.</w:t>
      </w:r>
    </w:p>
    <w:p w14:paraId="5AAFD359"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264BF30C" w14:textId="77777777" w:rsidR="00D45D3C" w:rsidRPr="00132A9A" w:rsidRDefault="00D45D3C" w:rsidP="00D45D3C">
      <w:pPr>
        <w:widowControl/>
        <w:numPr>
          <w:ilvl w:val="0"/>
          <w:numId w:val="8"/>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activities of the business?</w:t>
      </w:r>
    </w:p>
    <w:p w14:paraId="4AB7D48C" w14:textId="77777777" w:rsidR="00D45D3C" w:rsidRPr="00132A9A" w:rsidRDefault="00D45D3C" w:rsidP="00D45D3C">
      <w:pPr>
        <w:widowControl/>
        <w:numPr>
          <w:ilvl w:val="0"/>
          <w:numId w:val="8"/>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you done to demonstrate impressive results?</w:t>
      </w:r>
    </w:p>
    <w:p w14:paraId="0961D9C0" w14:textId="7721F717" w:rsidR="00D45D3C" w:rsidRPr="00132A9A" w:rsidRDefault="00D45D3C" w:rsidP="00D45D3C">
      <w:pPr>
        <w:widowControl/>
        <w:numPr>
          <w:ilvl w:val="0"/>
          <w:numId w:val="8"/>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do you stand out from the rest?</w:t>
      </w:r>
    </w:p>
    <w:p w14:paraId="09EB5AE4"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 xml:space="preserve">Most Promising New Business Award </w:t>
      </w:r>
    </w:p>
    <w:p w14:paraId="250AA2E3" w14:textId="566479DD"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It takes something special to make your mark in business. This award will go to a new Clackmannanshire business</w:t>
      </w:r>
      <w:r>
        <w:rPr>
          <w:rFonts w:ascii="Arial" w:eastAsia="Times New Roman" w:hAnsi="Arial" w:cs="Arial"/>
          <w:color w:val="000000" w:themeColor="text1"/>
          <w:lang w:eastAsia="en-GB"/>
        </w:rPr>
        <w:t xml:space="preserve"> (Between 6 months and 3 years)</w:t>
      </w:r>
      <w:r w:rsidRPr="00132A9A">
        <w:rPr>
          <w:rFonts w:ascii="Arial" w:eastAsia="Times New Roman" w:hAnsi="Arial" w:cs="Arial"/>
          <w:color w:val="000000" w:themeColor="text1"/>
          <w:lang w:eastAsia="en-GB"/>
        </w:rPr>
        <w:t xml:space="preserve"> that demonstrates an organic growth strategy and has achieved outstanding levels of sales, profit and market share improvement.</w:t>
      </w:r>
    </w:p>
    <w:p w14:paraId="2417B1F0"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3C120500" w14:textId="77777777" w:rsidR="00D45D3C" w:rsidRPr="00132A9A" w:rsidRDefault="00D45D3C" w:rsidP="00D45D3C">
      <w:pPr>
        <w:widowControl/>
        <w:numPr>
          <w:ilvl w:val="0"/>
          <w:numId w:val="9"/>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activities of the business?</w:t>
      </w:r>
    </w:p>
    <w:p w14:paraId="1A56AF6A" w14:textId="77777777" w:rsidR="00D45D3C" w:rsidRPr="00132A9A" w:rsidRDefault="00D45D3C" w:rsidP="00D45D3C">
      <w:pPr>
        <w:widowControl/>
        <w:numPr>
          <w:ilvl w:val="0"/>
          <w:numId w:val="9"/>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you achieved in the beginning of your business journey?</w:t>
      </w:r>
    </w:p>
    <w:p w14:paraId="0A9423E4" w14:textId="77777777" w:rsidR="00D45D3C" w:rsidRPr="00132A9A" w:rsidRDefault="00D45D3C" w:rsidP="00D45D3C">
      <w:pPr>
        <w:widowControl/>
        <w:numPr>
          <w:ilvl w:val="0"/>
          <w:numId w:val="9"/>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affect are you having within the Clackmannanshire area?</w:t>
      </w:r>
    </w:p>
    <w:p w14:paraId="7031A603"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Best Not-For-Profit Organisation Award</w:t>
      </w:r>
    </w:p>
    <w:p w14:paraId="3BBAA62B"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From public sector agencies to third sector- charities, community groups, social enterprises and voluntary organisations, Clackmannanshire has them all. This award is to recognise the incredible achievements of our best not-for-profit organisations headquarted in Clackmannanshire.</w:t>
      </w:r>
    </w:p>
    <w:p w14:paraId="02859AD0"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5A90D336" w14:textId="77777777" w:rsidR="00D45D3C" w:rsidRPr="00132A9A" w:rsidRDefault="00D45D3C" w:rsidP="00D45D3C">
      <w:pPr>
        <w:widowControl/>
        <w:numPr>
          <w:ilvl w:val="0"/>
          <w:numId w:val="10"/>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activities of the project/organisation?</w:t>
      </w:r>
    </w:p>
    <w:p w14:paraId="01039A90" w14:textId="77777777" w:rsidR="00D45D3C" w:rsidRPr="00132A9A" w:rsidRDefault="00D45D3C" w:rsidP="00D45D3C">
      <w:pPr>
        <w:widowControl/>
        <w:numPr>
          <w:ilvl w:val="0"/>
          <w:numId w:val="10"/>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lastRenderedPageBreak/>
        <w:t>What results have been achieved?</w:t>
      </w:r>
    </w:p>
    <w:p w14:paraId="024D2590"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Most Impressive Employee of the Year</w:t>
      </w:r>
    </w:p>
    <w:p w14:paraId="64A6AEF9"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We understand that most businesses wouldn’t be where they are without the strong workforce behind them. We want to hear about an employee that has gone above and beyond the call of duty over the last year. Let’s celebrate their hard work, achievements and outstanding contribution to their role and business.</w:t>
      </w:r>
    </w:p>
    <w:p w14:paraId="69936B7E"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578FBAFB" w14:textId="77777777" w:rsidR="00D45D3C" w:rsidRPr="00132A9A" w:rsidRDefault="00D45D3C" w:rsidP="00D45D3C">
      <w:pPr>
        <w:widowControl/>
        <w:numPr>
          <w:ilvl w:val="0"/>
          <w:numId w:val="11"/>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duties of the individual?</w:t>
      </w:r>
    </w:p>
    <w:p w14:paraId="400512D7" w14:textId="77777777" w:rsidR="00D45D3C" w:rsidRPr="00132A9A" w:rsidRDefault="00D45D3C" w:rsidP="00D45D3C">
      <w:pPr>
        <w:widowControl/>
        <w:numPr>
          <w:ilvl w:val="0"/>
          <w:numId w:val="11"/>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they done to go above and beyond?</w:t>
      </w:r>
    </w:p>
    <w:p w14:paraId="1DB08BEA" w14:textId="77777777" w:rsidR="00D45D3C" w:rsidRPr="00132A9A" w:rsidRDefault="00D45D3C" w:rsidP="00D45D3C">
      <w:pPr>
        <w:widowControl/>
        <w:numPr>
          <w:ilvl w:val="0"/>
          <w:numId w:val="11"/>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do they demonstrate that this is an outstanding member of staff?</w:t>
      </w:r>
    </w:p>
    <w:p w14:paraId="18F44044"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 xml:space="preserve">Apprenticeship Award </w:t>
      </w:r>
    </w:p>
    <w:p w14:paraId="6D522347" w14:textId="1AEBA6D6"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category is to celebrate Apprentices across all sectors, and recognising an individual who is set for a</w:t>
      </w:r>
      <w:r>
        <w:rPr>
          <w:rFonts w:ascii="Arial" w:eastAsia="Times New Roman" w:hAnsi="Arial" w:cs="Arial"/>
          <w:color w:val="000000" w:themeColor="text1"/>
          <w:lang w:eastAsia="en-GB"/>
        </w:rPr>
        <w:t xml:space="preserve"> </w:t>
      </w:r>
      <w:r w:rsidRPr="00132A9A">
        <w:rPr>
          <w:rFonts w:ascii="Arial" w:eastAsia="Times New Roman" w:hAnsi="Arial" w:cs="Arial"/>
          <w:color w:val="000000" w:themeColor="text1"/>
          <w:lang w:eastAsia="en-GB"/>
        </w:rPr>
        <w:t>successful career in their chosen field. Whether your Apprenticeship programme specialised in engineering, healthcare or professional services, we want to highlight an individual who demonstrated significant improvement, a great work ethic and is an ambassador for Apprentices in the Clackmannanshire Area.</w:t>
      </w:r>
    </w:p>
    <w:p w14:paraId="03204BF0"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090DF475" w14:textId="77777777" w:rsidR="00D45D3C" w:rsidRPr="00132A9A" w:rsidRDefault="00D45D3C" w:rsidP="00D45D3C">
      <w:pPr>
        <w:widowControl/>
        <w:numPr>
          <w:ilvl w:val="0"/>
          <w:numId w:val="12"/>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duties of the individual?</w:t>
      </w:r>
    </w:p>
    <w:p w14:paraId="7767DDCE" w14:textId="77777777" w:rsidR="00D45D3C" w:rsidRPr="00132A9A" w:rsidRDefault="00D45D3C" w:rsidP="00D45D3C">
      <w:pPr>
        <w:widowControl/>
        <w:numPr>
          <w:ilvl w:val="0"/>
          <w:numId w:val="12"/>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they done to demonstrate significant improvement?</w:t>
      </w:r>
    </w:p>
    <w:p w14:paraId="66B52C99" w14:textId="77777777" w:rsidR="00D45D3C" w:rsidRPr="00132A9A" w:rsidRDefault="00D45D3C" w:rsidP="00D45D3C">
      <w:pPr>
        <w:widowControl/>
        <w:numPr>
          <w:ilvl w:val="0"/>
          <w:numId w:val="12"/>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do they stand out as an ambassador for apprentices?</w:t>
      </w:r>
    </w:p>
    <w:p w14:paraId="4F7CD58E"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Excellence in Customer Service Award</w:t>
      </w:r>
    </w:p>
    <w:p w14:paraId="0319789D"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Customers are very important in all businesses and we want to recognise a business that has gone above expectations. If you offer excellent customer service within your business practice, then we want to hear from you today.</w:t>
      </w:r>
    </w:p>
    <w:p w14:paraId="0334D237"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1C713DC9" w14:textId="77777777" w:rsidR="00D45D3C" w:rsidRPr="00132A9A" w:rsidRDefault="00D45D3C" w:rsidP="00D45D3C">
      <w:pPr>
        <w:widowControl/>
        <w:numPr>
          <w:ilvl w:val="0"/>
          <w:numId w:val="13"/>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initiatives have you implemented to offer exceptional customer service?</w:t>
      </w:r>
    </w:p>
    <w:p w14:paraId="3F5BFC2A" w14:textId="77777777" w:rsidR="00D45D3C" w:rsidRPr="00132A9A" w:rsidRDefault="00D45D3C" w:rsidP="00D45D3C">
      <w:pPr>
        <w:widowControl/>
        <w:numPr>
          <w:ilvl w:val="0"/>
          <w:numId w:val="13"/>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go above and beyond for your customers?</w:t>
      </w:r>
    </w:p>
    <w:p w14:paraId="46E5B9A3" w14:textId="77777777" w:rsidR="00D45D3C" w:rsidRPr="00132A9A" w:rsidRDefault="00D45D3C" w:rsidP="00D45D3C">
      <w:pPr>
        <w:widowControl/>
        <w:numPr>
          <w:ilvl w:val="0"/>
          <w:numId w:val="13"/>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demonstrate that customer service is at the heart of what you do?</w:t>
      </w:r>
    </w:p>
    <w:p w14:paraId="760F8F02"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 xml:space="preserve">Embracing Digital Technology Award </w:t>
      </w:r>
    </w:p>
    <w:p w14:paraId="4DEE360A"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Digital platforms, communication and strategies are essential for every business. Are you a business who has implemented a digital element, such as an e-commerce system or a social platform, that has revolutionised the processes in your company? Have you embedded a digital system that has improved customer experience? Tell us about how digital has helped your business grow.</w:t>
      </w:r>
    </w:p>
    <w:p w14:paraId="469BF047"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lastRenderedPageBreak/>
        <w:t>What the judges will be looking for</w:t>
      </w:r>
    </w:p>
    <w:p w14:paraId="675DBB0B" w14:textId="77777777" w:rsidR="00D45D3C" w:rsidRPr="00132A9A" w:rsidRDefault="00D45D3C" w:rsidP="00D45D3C">
      <w:pPr>
        <w:widowControl/>
        <w:numPr>
          <w:ilvl w:val="0"/>
          <w:numId w:val="14"/>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digital activities of the business?</w:t>
      </w:r>
    </w:p>
    <w:p w14:paraId="11DD7A61" w14:textId="77777777" w:rsidR="00D45D3C" w:rsidRPr="00132A9A" w:rsidRDefault="00D45D3C" w:rsidP="00D45D3C">
      <w:pPr>
        <w:widowControl/>
        <w:numPr>
          <w:ilvl w:val="0"/>
          <w:numId w:val="14"/>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Are you demonstrating a positive effect through the implementation of digital?</w:t>
      </w:r>
    </w:p>
    <w:p w14:paraId="78AC857F" w14:textId="77777777" w:rsidR="00D45D3C" w:rsidRPr="00132A9A" w:rsidRDefault="00D45D3C" w:rsidP="00D45D3C">
      <w:pPr>
        <w:widowControl/>
        <w:numPr>
          <w:ilvl w:val="0"/>
          <w:numId w:val="14"/>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Has your offering contributed to a better customer experience?</w:t>
      </w:r>
    </w:p>
    <w:p w14:paraId="0D8A4410" w14:textId="6625863E"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Community Spirit Award</w:t>
      </w:r>
    </w:p>
    <w:p w14:paraId="0C61D516"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award recognises a business or company that put’s the community at the heart at what they do. From staff volunteering hours to CSR initiatives, has your company put giving back high on the agenda? We want to hear from businesses that have made a positive impact on the local community.</w:t>
      </w:r>
    </w:p>
    <w:p w14:paraId="2038541B"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2BFF629B" w14:textId="77777777" w:rsidR="00D45D3C" w:rsidRPr="00132A9A" w:rsidRDefault="00D45D3C" w:rsidP="00D45D3C">
      <w:pPr>
        <w:widowControl/>
        <w:numPr>
          <w:ilvl w:val="0"/>
          <w:numId w:val="15"/>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results have been achieved?</w:t>
      </w:r>
    </w:p>
    <w:p w14:paraId="7F76A321" w14:textId="77777777" w:rsidR="00D45D3C" w:rsidRPr="00132A9A" w:rsidRDefault="00D45D3C" w:rsidP="00D45D3C">
      <w:pPr>
        <w:widowControl/>
        <w:numPr>
          <w:ilvl w:val="0"/>
          <w:numId w:val="15"/>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show that the community is at the heart of your business?</w:t>
      </w:r>
    </w:p>
    <w:p w14:paraId="055D2C7E" w14:textId="77777777" w:rsidR="00D45D3C" w:rsidRPr="00132A9A" w:rsidRDefault="00D45D3C" w:rsidP="00D45D3C">
      <w:pPr>
        <w:widowControl/>
        <w:numPr>
          <w:ilvl w:val="0"/>
          <w:numId w:val="15"/>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initiatives, projects, fundraising programmes have you implemented?</w:t>
      </w:r>
    </w:p>
    <w:p w14:paraId="628088DB"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Success through Sustainability Award – sponsored by SV24-7 Vending</w:t>
      </w:r>
    </w:p>
    <w:p w14:paraId="780F2467" w14:textId="3C0867CF"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Responsible and remarkable. The winner of the award for sustainability will be a company that can show a consistent commitment to social and environmental improvements as part of its economic strategy. It will have systems in place to improve resource efficiency, have capacity and responsibility to contribute to socio-ecological improvements and engage with communities and other businesses to create a more sustainable economy. Does your company have a sustainable strategy that could be rewarded in 201</w:t>
      </w:r>
      <w:r>
        <w:rPr>
          <w:rFonts w:ascii="Arial" w:eastAsia="Times New Roman" w:hAnsi="Arial" w:cs="Arial"/>
          <w:color w:val="000000" w:themeColor="text1"/>
          <w:lang w:eastAsia="en-GB"/>
        </w:rPr>
        <w:t>9</w:t>
      </w:r>
      <w:r w:rsidRPr="00132A9A">
        <w:rPr>
          <w:rFonts w:ascii="Arial" w:eastAsia="Times New Roman" w:hAnsi="Arial" w:cs="Arial"/>
          <w:color w:val="000000" w:themeColor="text1"/>
          <w:lang w:eastAsia="en-GB"/>
        </w:rPr>
        <w:t>?</w:t>
      </w:r>
    </w:p>
    <w:p w14:paraId="77F4845E"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7A86FB36" w14:textId="77777777" w:rsidR="00D45D3C" w:rsidRPr="00132A9A" w:rsidRDefault="00D45D3C" w:rsidP="00D45D3C">
      <w:pPr>
        <w:widowControl/>
        <w:numPr>
          <w:ilvl w:val="0"/>
          <w:numId w:val="16"/>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systems and procedures in place to deliver sustainability?</w:t>
      </w:r>
    </w:p>
    <w:p w14:paraId="27604A91" w14:textId="77777777" w:rsidR="00D45D3C" w:rsidRPr="00132A9A" w:rsidRDefault="00D45D3C" w:rsidP="00D45D3C">
      <w:pPr>
        <w:widowControl/>
        <w:numPr>
          <w:ilvl w:val="0"/>
          <w:numId w:val="16"/>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results have been achieved?</w:t>
      </w:r>
    </w:p>
    <w:p w14:paraId="34197192" w14:textId="77777777" w:rsidR="00D45D3C" w:rsidRPr="00132A9A" w:rsidRDefault="00D45D3C" w:rsidP="00D45D3C">
      <w:pPr>
        <w:widowControl/>
        <w:numPr>
          <w:ilvl w:val="0"/>
          <w:numId w:val="16"/>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is your sustainability strategy?</w:t>
      </w:r>
    </w:p>
    <w:p w14:paraId="4F26C029" w14:textId="77777777" w:rsidR="00D45D3C" w:rsidRPr="00132A9A" w:rsidRDefault="00D45D3C" w:rsidP="00D45D3C">
      <w:pPr>
        <w:widowControl/>
        <w:numPr>
          <w:ilvl w:val="0"/>
          <w:numId w:val="16"/>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Have you engaged with other communities and businesses to create a more sustainable economy?</w:t>
      </w:r>
    </w:p>
    <w:p w14:paraId="1CA6C1BC"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Family Business of the Year</w:t>
      </w:r>
    </w:p>
    <w:p w14:paraId="4462FECC"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category is for a family business of any size, in any sector, which has enjoyed outstanding success. Are you a business steeped in family history or a new start-up enjoying a successful start to your family business career, then we what to hear from you!</w:t>
      </w:r>
    </w:p>
    <w:p w14:paraId="24D5A61D"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33525D62" w14:textId="77777777" w:rsidR="00D45D3C" w:rsidRPr="00132A9A" w:rsidRDefault="00D45D3C" w:rsidP="00D45D3C">
      <w:pPr>
        <w:widowControl/>
        <w:numPr>
          <w:ilvl w:val="0"/>
          <w:numId w:val="17"/>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activities of the business?</w:t>
      </w:r>
    </w:p>
    <w:p w14:paraId="79D550F0" w14:textId="77777777" w:rsidR="00D45D3C" w:rsidRPr="00132A9A" w:rsidRDefault="00D45D3C" w:rsidP="00D45D3C">
      <w:pPr>
        <w:widowControl/>
        <w:numPr>
          <w:ilvl w:val="0"/>
          <w:numId w:val="17"/>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demonstrate success in their chosen business sector?</w:t>
      </w:r>
    </w:p>
    <w:p w14:paraId="078F0D50" w14:textId="77777777" w:rsidR="00D45D3C" w:rsidRPr="00132A9A" w:rsidRDefault="00D45D3C" w:rsidP="00D45D3C">
      <w:pPr>
        <w:widowControl/>
        <w:numPr>
          <w:ilvl w:val="0"/>
          <w:numId w:val="17"/>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has being a family business shaped your business plan?</w:t>
      </w:r>
    </w:p>
    <w:sectPr w:rsidR="00D45D3C" w:rsidRPr="00132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A1E8" w14:textId="77777777" w:rsidR="002228CD" w:rsidRDefault="002228CD" w:rsidP="002228CD">
      <w:r>
        <w:separator/>
      </w:r>
    </w:p>
  </w:endnote>
  <w:endnote w:type="continuationSeparator" w:id="0">
    <w:p w14:paraId="26FF52BB" w14:textId="77777777" w:rsidR="002228CD" w:rsidRDefault="002228CD" w:rsidP="0022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4E14" w14:textId="77777777" w:rsidR="002228CD" w:rsidRDefault="002228CD" w:rsidP="002228CD">
      <w:r>
        <w:separator/>
      </w:r>
    </w:p>
  </w:footnote>
  <w:footnote w:type="continuationSeparator" w:id="0">
    <w:p w14:paraId="37AA1944" w14:textId="77777777" w:rsidR="002228CD" w:rsidRDefault="002228CD" w:rsidP="0022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2"/>
    <w:multiLevelType w:val="singleLevel"/>
    <w:tmpl w:val="00000012"/>
    <w:name w:val="WW8Num24"/>
    <w:lvl w:ilvl="0">
      <w:start w:val="1"/>
      <w:numFmt w:val="bullet"/>
      <w:lvlText w:val=""/>
      <w:lvlJc w:val="left"/>
      <w:pPr>
        <w:tabs>
          <w:tab w:val="num" w:pos="-360"/>
        </w:tabs>
        <w:ind w:left="360" w:hanging="360"/>
      </w:pPr>
      <w:rPr>
        <w:rFonts w:ascii="Symbol" w:hAnsi="Symbol" w:cs="Symbol" w:hint="default"/>
        <w:color w:val="000000"/>
        <w:sz w:val="20"/>
        <w:szCs w:val="20"/>
      </w:rPr>
    </w:lvl>
  </w:abstractNum>
  <w:abstractNum w:abstractNumId="2" w15:restartNumberingAfterBreak="0">
    <w:nsid w:val="00000013"/>
    <w:multiLevelType w:val="singleLevel"/>
    <w:tmpl w:val="00000013"/>
    <w:name w:val="WW8Num25"/>
    <w:lvl w:ilvl="0">
      <w:start w:val="1"/>
      <w:numFmt w:val="decimal"/>
      <w:lvlText w:val="%1."/>
      <w:lvlJc w:val="left"/>
      <w:pPr>
        <w:tabs>
          <w:tab w:val="num" w:pos="0"/>
        </w:tabs>
        <w:ind w:left="720" w:hanging="360"/>
      </w:pPr>
      <w:rPr>
        <w:rFonts w:ascii="Calibri Light" w:eastAsia="Times New Roman" w:hAnsi="Calibri Light" w:cs="Calibri Light" w:hint="default"/>
        <w:i w:val="0"/>
        <w:color w:val="000000"/>
        <w:kern w:val="1"/>
        <w:sz w:val="20"/>
        <w:szCs w:val="20"/>
        <w:lang w:eastAsia="ar-SA" w:bidi="ar-SA"/>
      </w:rPr>
    </w:lvl>
  </w:abstractNum>
  <w:abstractNum w:abstractNumId="3" w15:restartNumberingAfterBreak="0">
    <w:nsid w:val="025360A5"/>
    <w:multiLevelType w:val="multilevel"/>
    <w:tmpl w:val="E322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51CC4"/>
    <w:multiLevelType w:val="hybridMultilevel"/>
    <w:tmpl w:val="960C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B65D8"/>
    <w:multiLevelType w:val="multilevel"/>
    <w:tmpl w:val="CA8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760E7"/>
    <w:multiLevelType w:val="hybridMultilevel"/>
    <w:tmpl w:val="159A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C1A5A"/>
    <w:multiLevelType w:val="hybridMultilevel"/>
    <w:tmpl w:val="08E2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6378B"/>
    <w:multiLevelType w:val="multilevel"/>
    <w:tmpl w:val="09F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644CC"/>
    <w:multiLevelType w:val="multilevel"/>
    <w:tmpl w:val="08C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71004"/>
    <w:multiLevelType w:val="multilevel"/>
    <w:tmpl w:val="56C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B40EE"/>
    <w:multiLevelType w:val="multilevel"/>
    <w:tmpl w:val="3F38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17475"/>
    <w:multiLevelType w:val="multilevel"/>
    <w:tmpl w:val="1FA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BA7D75"/>
    <w:multiLevelType w:val="multilevel"/>
    <w:tmpl w:val="AC2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60FC0"/>
    <w:multiLevelType w:val="hybridMultilevel"/>
    <w:tmpl w:val="A350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D372FB"/>
    <w:multiLevelType w:val="multilevel"/>
    <w:tmpl w:val="8D5E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F13A73"/>
    <w:multiLevelType w:val="multilevel"/>
    <w:tmpl w:val="3350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14"/>
  </w:num>
  <w:num w:numId="8">
    <w:abstractNumId w:val="3"/>
  </w:num>
  <w:num w:numId="9">
    <w:abstractNumId w:val="13"/>
  </w:num>
  <w:num w:numId="10">
    <w:abstractNumId w:val="5"/>
  </w:num>
  <w:num w:numId="11">
    <w:abstractNumId w:val="15"/>
  </w:num>
  <w:num w:numId="12">
    <w:abstractNumId w:val="16"/>
  </w:num>
  <w:num w:numId="13">
    <w:abstractNumId w:val="11"/>
  </w:num>
  <w:num w:numId="14">
    <w:abstractNumId w:val="12"/>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34"/>
    <w:rsid w:val="002228CD"/>
    <w:rsid w:val="002262E3"/>
    <w:rsid w:val="00356B34"/>
    <w:rsid w:val="00387949"/>
    <w:rsid w:val="00462EBA"/>
    <w:rsid w:val="005D5C29"/>
    <w:rsid w:val="006B0201"/>
    <w:rsid w:val="00806ACD"/>
    <w:rsid w:val="008B0136"/>
    <w:rsid w:val="00A95EB9"/>
    <w:rsid w:val="00CD169B"/>
    <w:rsid w:val="00D45D3C"/>
    <w:rsid w:val="00D640D3"/>
    <w:rsid w:val="00D932A3"/>
    <w:rsid w:val="00DD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B622"/>
  <w15:chartTrackingRefBased/>
  <w15:docId w15:val="{C07427C7-E659-4154-82D9-84B8033D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3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BodyText"/>
    <w:link w:val="Heading1Char"/>
    <w:qFormat/>
    <w:rsid w:val="00A95EB9"/>
    <w:pPr>
      <w:keepNext/>
      <w:numPr>
        <w:numId w:val="3"/>
      </w:numPr>
      <w:spacing w:before="240" w:after="12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6B34"/>
    <w:pPr>
      <w:ind w:left="720"/>
    </w:pPr>
    <w:rPr>
      <w:szCs w:val="21"/>
    </w:rPr>
  </w:style>
  <w:style w:type="character" w:customStyle="1" w:styleId="Heading1Char">
    <w:name w:val="Heading 1 Char"/>
    <w:basedOn w:val="DefaultParagraphFont"/>
    <w:link w:val="Heading1"/>
    <w:rsid w:val="00A95EB9"/>
    <w:rPr>
      <w:rFonts w:ascii="Times New Roman" w:eastAsia="SimSun" w:hAnsi="Times New Roman" w:cs="Mangal"/>
      <w:b/>
      <w:bCs/>
      <w:kern w:val="1"/>
      <w:sz w:val="48"/>
      <w:szCs w:val="48"/>
      <w:lang w:eastAsia="hi-IN" w:bidi="hi-IN"/>
    </w:rPr>
  </w:style>
  <w:style w:type="character" w:customStyle="1" w:styleId="apple-converted-space">
    <w:name w:val="apple-converted-space"/>
    <w:rsid w:val="00A95EB9"/>
  </w:style>
  <w:style w:type="paragraph" w:styleId="NormalWeb">
    <w:name w:val="Normal (Web)"/>
    <w:basedOn w:val="Normal"/>
    <w:uiPriority w:val="99"/>
    <w:rsid w:val="00A95EB9"/>
    <w:pPr>
      <w:widowControl/>
      <w:suppressAutoHyphens w:val="0"/>
      <w:spacing w:before="100" w:after="100"/>
    </w:pPr>
    <w:rPr>
      <w:rFonts w:eastAsia="Times New Roman" w:cs="Times New Roman"/>
      <w:lang w:eastAsia="ar-SA" w:bidi="ar-SA"/>
    </w:rPr>
  </w:style>
  <w:style w:type="paragraph" w:styleId="BodyText">
    <w:name w:val="Body Text"/>
    <w:basedOn w:val="Normal"/>
    <w:link w:val="BodyTextChar"/>
    <w:uiPriority w:val="99"/>
    <w:semiHidden/>
    <w:unhideWhenUsed/>
    <w:rsid w:val="00A95EB9"/>
    <w:pPr>
      <w:spacing w:after="120"/>
    </w:pPr>
    <w:rPr>
      <w:szCs w:val="21"/>
    </w:rPr>
  </w:style>
  <w:style w:type="character" w:customStyle="1" w:styleId="BodyTextChar">
    <w:name w:val="Body Text Char"/>
    <w:basedOn w:val="DefaultParagraphFont"/>
    <w:link w:val="BodyText"/>
    <w:uiPriority w:val="99"/>
    <w:semiHidden/>
    <w:rsid w:val="00A95EB9"/>
    <w:rPr>
      <w:rFonts w:ascii="Times New Roman" w:eastAsia="SimSun" w:hAnsi="Times New Roman" w:cs="Mangal"/>
      <w:kern w:val="1"/>
      <w:sz w:val="24"/>
      <w:szCs w:val="21"/>
      <w:lang w:eastAsia="hi-IN" w:bidi="hi-IN"/>
    </w:rPr>
  </w:style>
  <w:style w:type="table" w:styleId="TableGrid">
    <w:name w:val="Table Grid"/>
    <w:basedOn w:val="TableNormal"/>
    <w:uiPriority w:val="59"/>
    <w:rsid w:val="00D9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BA"/>
    <w:rPr>
      <w:color w:val="0000FF" w:themeColor="hyperlink"/>
      <w:u w:val="single"/>
    </w:rPr>
  </w:style>
  <w:style w:type="character" w:styleId="UnresolvedMention">
    <w:name w:val="Unresolved Mention"/>
    <w:basedOn w:val="DefaultParagraphFont"/>
    <w:uiPriority w:val="99"/>
    <w:semiHidden/>
    <w:unhideWhenUsed/>
    <w:rsid w:val="00462EBA"/>
    <w:rPr>
      <w:color w:val="605E5C"/>
      <w:shd w:val="clear" w:color="auto" w:fill="E1DFDD"/>
    </w:rPr>
  </w:style>
  <w:style w:type="paragraph" w:styleId="Header">
    <w:name w:val="header"/>
    <w:basedOn w:val="Normal"/>
    <w:link w:val="HeaderChar"/>
    <w:uiPriority w:val="99"/>
    <w:unhideWhenUsed/>
    <w:rsid w:val="002228CD"/>
    <w:pPr>
      <w:tabs>
        <w:tab w:val="center" w:pos="4513"/>
        <w:tab w:val="right" w:pos="9026"/>
      </w:tabs>
    </w:pPr>
    <w:rPr>
      <w:szCs w:val="21"/>
    </w:rPr>
  </w:style>
  <w:style w:type="character" w:customStyle="1" w:styleId="HeaderChar">
    <w:name w:val="Header Char"/>
    <w:basedOn w:val="DefaultParagraphFont"/>
    <w:link w:val="Header"/>
    <w:uiPriority w:val="99"/>
    <w:rsid w:val="002228C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228CD"/>
    <w:pPr>
      <w:tabs>
        <w:tab w:val="center" w:pos="4513"/>
        <w:tab w:val="right" w:pos="9026"/>
      </w:tabs>
    </w:pPr>
    <w:rPr>
      <w:szCs w:val="21"/>
    </w:rPr>
  </w:style>
  <w:style w:type="character" w:customStyle="1" w:styleId="FooterChar">
    <w:name w:val="Footer Char"/>
    <w:basedOn w:val="DefaultParagraphFont"/>
    <w:link w:val="Footer"/>
    <w:uiPriority w:val="99"/>
    <w:rsid w:val="002228C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holmes@newsques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Cotter</dc:creator>
  <cp:keywords/>
  <dc:description/>
  <cp:lastModifiedBy>Nina Holmes</cp:lastModifiedBy>
  <cp:revision>6</cp:revision>
  <dcterms:created xsi:type="dcterms:W3CDTF">2019-05-14T16:03:00Z</dcterms:created>
  <dcterms:modified xsi:type="dcterms:W3CDTF">2019-06-25T12:04:00Z</dcterms:modified>
</cp:coreProperties>
</file>